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EDCA3" w14:textId="394C4574" w:rsidR="00776FF3" w:rsidRPr="00C523DC" w:rsidRDefault="00387D1C" w:rsidP="002744DF">
      <w:pPr>
        <w:rPr>
          <w:rFonts w:cstheme="minorHAnsi"/>
          <w:lang w:val="en-GB"/>
        </w:rPr>
      </w:pPr>
      <w:r w:rsidRPr="00C523DC">
        <w:rPr>
          <w:rFonts w:cstheme="minorHAnsi"/>
          <w:lang w:val="en-GB"/>
        </w:rPr>
        <w:t>BRIEF VERMOEDEN VAN BESMETTING OP HET SPEELPLEIN</w:t>
      </w:r>
    </w:p>
    <w:p w14:paraId="188862E0" w14:textId="114A7D5D" w:rsidR="00732730" w:rsidRPr="00C523DC" w:rsidRDefault="00732730" w:rsidP="002744DF">
      <w:pPr>
        <w:rPr>
          <w:rFonts w:cstheme="minorHAnsi"/>
          <w:i/>
          <w:lang w:val="en-GB"/>
        </w:rPr>
      </w:pPr>
      <w:proofErr w:type="spellStart"/>
      <w:r w:rsidRPr="00C523DC">
        <w:rPr>
          <w:rFonts w:cstheme="minorHAnsi"/>
          <w:i/>
          <w:lang w:val="en-GB"/>
        </w:rPr>
        <w:t>Wanneer</w:t>
      </w:r>
      <w:proofErr w:type="spellEnd"/>
      <w:r w:rsidRPr="00C523DC">
        <w:rPr>
          <w:rFonts w:cstheme="minorHAnsi"/>
          <w:i/>
          <w:lang w:val="en-GB"/>
        </w:rPr>
        <w:t xml:space="preserve"> </w:t>
      </w:r>
      <w:proofErr w:type="spellStart"/>
      <w:r w:rsidRPr="00C523DC">
        <w:rPr>
          <w:rFonts w:cstheme="minorHAnsi"/>
          <w:i/>
          <w:lang w:val="en-GB"/>
        </w:rPr>
        <w:t>stuur</w:t>
      </w:r>
      <w:proofErr w:type="spellEnd"/>
      <w:r w:rsidRPr="00C523DC">
        <w:rPr>
          <w:rFonts w:cstheme="minorHAnsi"/>
          <w:i/>
          <w:lang w:val="en-GB"/>
        </w:rPr>
        <w:t xml:space="preserve"> je </w:t>
      </w:r>
      <w:proofErr w:type="spellStart"/>
      <w:r w:rsidRPr="00C523DC">
        <w:rPr>
          <w:rFonts w:cstheme="minorHAnsi"/>
          <w:i/>
          <w:lang w:val="en-GB"/>
        </w:rPr>
        <w:t>deze</w:t>
      </w:r>
      <w:proofErr w:type="spellEnd"/>
      <w:r w:rsidRPr="00C523DC">
        <w:rPr>
          <w:rFonts w:cstheme="minorHAnsi"/>
          <w:i/>
          <w:lang w:val="en-GB"/>
        </w:rPr>
        <w:t xml:space="preserve"> brief?</w:t>
      </w:r>
    </w:p>
    <w:p w14:paraId="09691259" w14:textId="77777777" w:rsidR="00732730" w:rsidRPr="00C523DC" w:rsidRDefault="00732730" w:rsidP="002744DF">
      <w:pPr>
        <w:rPr>
          <w:rFonts w:cstheme="minorHAnsi"/>
          <w:i/>
          <w:lang w:val="en-GB"/>
        </w:rPr>
      </w:pPr>
      <w:r w:rsidRPr="00C523DC">
        <w:rPr>
          <w:rFonts w:cstheme="minorHAnsi"/>
          <w:i/>
          <w:lang w:val="en-GB"/>
        </w:rPr>
        <w:t xml:space="preserve">De </w:t>
      </w:r>
      <w:proofErr w:type="spellStart"/>
      <w:r w:rsidRPr="00C523DC">
        <w:rPr>
          <w:rFonts w:cstheme="minorHAnsi"/>
          <w:i/>
          <w:lang w:val="en-GB"/>
        </w:rPr>
        <w:t>huisarts</w:t>
      </w:r>
      <w:proofErr w:type="spellEnd"/>
      <w:r w:rsidRPr="00C523DC">
        <w:rPr>
          <w:rFonts w:cstheme="minorHAnsi"/>
          <w:i/>
          <w:lang w:val="en-GB"/>
        </w:rPr>
        <w:t xml:space="preserve"> van het kind of de animator in </w:t>
      </w:r>
      <w:proofErr w:type="spellStart"/>
      <w:r w:rsidRPr="00C523DC">
        <w:rPr>
          <w:rFonts w:cstheme="minorHAnsi"/>
          <w:i/>
          <w:lang w:val="en-GB"/>
        </w:rPr>
        <w:t>kwestie</w:t>
      </w:r>
      <w:proofErr w:type="spellEnd"/>
      <w:r w:rsidRPr="00C523DC">
        <w:rPr>
          <w:rFonts w:cstheme="minorHAnsi"/>
          <w:i/>
          <w:lang w:val="en-GB"/>
        </w:rPr>
        <w:t xml:space="preserve"> </w:t>
      </w:r>
      <w:proofErr w:type="spellStart"/>
      <w:r w:rsidRPr="00C523DC">
        <w:rPr>
          <w:rFonts w:cstheme="minorHAnsi"/>
          <w:i/>
          <w:lang w:val="en-GB"/>
        </w:rPr>
        <w:t>kan</w:t>
      </w:r>
      <w:proofErr w:type="spellEnd"/>
      <w:r w:rsidRPr="00C523DC">
        <w:rPr>
          <w:rFonts w:cstheme="minorHAnsi"/>
          <w:i/>
          <w:lang w:val="en-GB"/>
        </w:rPr>
        <w:t xml:space="preserve"> het </w:t>
      </w:r>
      <w:proofErr w:type="spellStart"/>
      <w:r w:rsidRPr="00C523DC">
        <w:rPr>
          <w:rFonts w:cstheme="minorHAnsi"/>
          <w:i/>
          <w:lang w:val="en-GB"/>
        </w:rPr>
        <w:t>beste</w:t>
      </w:r>
      <w:proofErr w:type="spellEnd"/>
      <w:r w:rsidRPr="00C523DC">
        <w:rPr>
          <w:rFonts w:cstheme="minorHAnsi"/>
          <w:i/>
          <w:lang w:val="en-GB"/>
        </w:rPr>
        <w:t xml:space="preserve"> </w:t>
      </w:r>
      <w:proofErr w:type="spellStart"/>
      <w:r w:rsidRPr="00C523DC">
        <w:rPr>
          <w:rFonts w:cstheme="minorHAnsi"/>
          <w:i/>
          <w:lang w:val="en-GB"/>
        </w:rPr>
        <w:t>inschatten</w:t>
      </w:r>
      <w:proofErr w:type="spellEnd"/>
      <w:r w:rsidRPr="00C523DC">
        <w:rPr>
          <w:rFonts w:cstheme="minorHAnsi"/>
          <w:i/>
          <w:lang w:val="en-GB"/>
        </w:rPr>
        <w:t xml:space="preserve"> of het </w:t>
      </w:r>
      <w:proofErr w:type="spellStart"/>
      <w:r w:rsidRPr="00C523DC">
        <w:rPr>
          <w:rFonts w:cstheme="minorHAnsi"/>
          <w:i/>
          <w:lang w:val="en-GB"/>
        </w:rPr>
        <w:t>vermoeden</w:t>
      </w:r>
      <w:proofErr w:type="spellEnd"/>
      <w:r w:rsidRPr="00C523DC">
        <w:rPr>
          <w:rFonts w:cstheme="minorHAnsi"/>
          <w:i/>
          <w:lang w:val="en-GB"/>
        </w:rPr>
        <w:t xml:space="preserve"> </w:t>
      </w:r>
      <w:proofErr w:type="spellStart"/>
      <w:r w:rsidRPr="00C523DC">
        <w:rPr>
          <w:rFonts w:cstheme="minorHAnsi"/>
          <w:i/>
          <w:lang w:val="en-GB"/>
        </w:rPr>
        <w:t>sterk</w:t>
      </w:r>
      <w:proofErr w:type="spellEnd"/>
      <w:r w:rsidRPr="00C523DC">
        <w:rPr>
          <w:rFonts w:cstheme="minorHAnsi"/>
          <w:i/>
          <w:lang w:val="en-GB"/>
        </w:rPr>
        <w:t xml:space="preserve"> </w:t>
      </w:r>
      <w:proofErr w:type="spellStart"/>
      <w:r w:rsidRPr="00C523DC">
        <w:rPr>
          <w:rFonts w:cstheme="minorHAnsi"/>
          <w:i/>
          <w:lang w:val="en-GB"/>
        </w:rPr>
        <w:t>genoeg</w:t>
      </w:r>
      <w:proofErr w:type="spellEnd"/>
      <w:r w:rsidRPr="00C523DC">
        <w:rPr>
          <w:rFonts w:cstheme="minorHAnsi"/>
          <w:i/>
          <w:lang w:val="en-GB"/>
        </w:rPr>
        <w:t xml:space="preserve"> is om </w:t>
      </w:r>
      <w:proofErr w:type="spellStart"/>
      <w:r w:rsidRPr="00C523DC">
        <w:rPr>
          <w:rFonts w:cstheme="minorHAnsi"/>
          <w:i/>
          <w:lang w:val="en-GB"/>
        </w:rPr>
        <w:t>alle</w:t>
      </w:r>
      <w:proofErr w:type="spellEnd"/>
      <w:r w:rsidRPr="00C523DC">
        <w:rPr>
          <w:rFonts w:cstheme="minorHAnsi"/>
          <w:i/>
          <w:lang w:val="en-GB"/>
        </w:rPr>
        <w:t xml:space="preserve"> </w:t>
      </w:r>
      <w:proofErr w:type="spellStart"/>
      <w:r w:rsidRPr="00C523DC">
        <w:rPr>
          <w:rFonts w:cstheme="minorHAnsi"/>
          <w:i/>
          <w:lang w:val="en-GB"/>
        </w:rPr>
        <w:t>ouders</w:t>
      </w:r>
      <w:proofErr w:type="spellEnd"/>
      <w:r w:rsidRPr="00C523DC">
        <w:rPr>
          <w:rFonts w:cstheme="minorHAnsi"/>
          <w:i/>
          <w:lang w:val="en-GB"/>
        </w:rPr>
        <w:t xml:space="preserve"> op de </w:t>
      </w:r>
      <w:proofErr w:type="spellStart"/>
      <w:r w:rsidRPr="00C523DC">
        <w:rPr>
          <w:rFonts w:cstheme="minorHAnsi"/>
          <w:i/>
          <w:lang w:val="en-GB"/>
        </w:rPr>
        <w:t>hoogte</w:t>
      </w:r>
      <w:proofErr w:type="spellEnd"/>
      <w:r w:rsidRPr="00C523DC">
        <w:rPr>
          <w:rFonts w:cstheme="minorHAnsi"/>
          <w:i/>
          <w:lang w:val="en-GB"/>
        </w:rPr>
        <w:t xml:space="preserve"> </w:t>
      </w:r>
      <w:proofErr w:type="spellStart"/>
      <w:r w:rsidRPr="00C523DC">
        <w:rPr>
          <w:rFonts w:cstheme="minorHAnsi"/>
          <w:i/>
          <w:lang w:val="en-GB"/>
        </w:rPr>
        <w:t>te</w:t>
      </w:r>
      <w:proofErr w:type="spellEnd"/>
      <w:r w:rsidRPr="00C523DC">
        <w:rPr>
          <w:rFonts w:cstheme="minorHAnsi"/>
          <w:i/>
          <w:lang w:val="en-GB"/>
        </w:rPr>
        <w:t xml:space="preserve"> </w:t>
      </w:r>
      <w:proofErr w:type="spellStart"/>
      <w:r w:rsidRPr="00C523DC">
        <w:rPr>
          <w:rFonts w:cstheme="minorHAnsi"/>
          <w:i/>
          <w:lang w:val="en-GB"/>
        </w:rPr>
        <w:t>brengen</w:t>
      </w:r>
      <w:proofErr w:type="spellEnd"/>
      <w:r w:rsidRPr="00C523DC">
        <w:rPr>
          <w:rFonts w:cstheme="minorHAnsi"/>
          <w:i/>
          <w:lang w:val="en-GB"/>
        </w:rPr>
        <w:t>.</w:t>
      </w:r>
    </w:p>
    <w:p w14:paraId="5A4F2942" w14:textId="77777777" w:rsidR="00732730" w:rsidRPr="00C523DC" w:rsidRDefault="00732730" w:rsidP="002744DF">
      <w:pPr>
        <w:rPr>
          <w:rFonts w:cstheme="minorHAnsi"/>
          <w:i/>
          <w:lang w:val="en-GB"/>
        </w:rPr>
      </w:pPr>
      <w:r w:rsidRPr="00C523DC">
        <w:rPr>
          <w:rFonts w:cstheme="minorHAnsi"/>
          <w:i/>
          <w:lang w:val="en-GB"/>
        </w:rPr>
        <w:t xml:space="preserve">Het is pas </w:t>
      </w:r>
      <w:proofErr w:type="spellStart"/>
      <w:r w:rsidRPr="00C523DC">
        <w:rPr>
          <w:rFonts w:cstheme="minorHAnsi"/>
          <w:i/>
          <w:lang w:val="en-GB"/>
        </w:rPr>
        <w:t>nodig</w:t>
      </w:r>
      <w:proofErr w:type="spellEnd"/>
      <w:r w:rsidRPr="00C523DC">
        <w:rPr>
          <w:rFonts w:cstheme="minorHAnsi"/>
          <w:i/>
          <w:lang w:val="en-GB"/>
        </w:rPr>
        <w:t xml:space="preserve"> </w:t>
      </w:r>
      <w:proofErr w:type="spellStart"/>
      <w:r w:rsidRPr="00C523DC">
        <w:rPr>
          <w:rFonts w:cstheme="minorHAnsi"/>
          <w:i/>
          <w:lang w:val="en-GB"/>
        </w:rPr>
        <w:t>deze</w:t>
      </w:r>
      <w:proofErr w:type="spellEnd"/>
      <w:r w:rsidRPr="00C523DC">
        <w:rPr>
          <w:rFonts w:cstheme="minorHAnsi"/>
          <w:i/>
          <w:lang w:val="en-GB"/>
        </w:rPr>
        <w:t xml:space="preserve"> brief </w:t>
      </w:r>
      <w:proofErr w:type="spellStart"/>
      <w:r w:rsidRPr="00C523DC">
        <w:rPr>
          <w:rFonts w:cstheme="minorHAnsi"/>
          <w:i/>
          <w:lang w:val="en-GB"/>
        </w:rPr>
        <w:t>te</w:t>
      </w:r>
      <w:proofErr w:type="spellEnd"/>
      <w:r w:rsidRPr="00C523DC">
        <w:rPr>
          <w:rFonts w:cstheme="minorHAnsi"/>
          <w:i/>
          <w:lang w:val="en-GB"/>
        </w:rPr>
        <w:t xml:space="preserve"> </w:t>
      </w:r>
      <w:proofErr w:type="spellStart"/>
      <w:r w:rsidRPr="00C523DC">
        <w:rPr>
          <w:rFonts w:cstheme="minorHAnsi"/>
          <w:i/>
          <w:lang w:val="en-GB"/>
        </w:rPr>
        <w:t>sturen</w:t>
      </w:r>
      <w:proofErr w:type="spellEnd"/>
      <w:r w:rsidRPr="00C523DC">
        <w:rPr>
          <w:rFonts w:cstheme="minorHAnsi"/>
          <w:i/>
          <w:lang w:val="en-GB"/>
        </w:rPr>
        <w:t xml:space="preserve"> </w:t>
      </w:r>
      <w:proofErr w:type="spellStart"/>
      <w:r w:rsidRPr="00C523DC">
        <w:rPr>
          <w:rFonts w:cstheme="minorHAnsi"/>
          <w:i/>
          <w:lang w:val="en-GB"/>
        </w:rPr>
        <w:t>wanneer</w:t>
      </w:r>
      <w:proofErr w:type="spellEnd"/>
      <w:r w:rsidRPr="00C523DC">
        <w:rPr>
          <w:rFonts w:cstheme="minorHAnsi"/>
          <w:i/>
          <w:lang w:val="en-GB"/>
        </w:rPr>
        <w:t xml:space="preserve"> de </w:t>
      </w:r>
      <w:proofErr w:type="spellStart"/>
      <w:r w:rsidRPr="00C523DC">
        <w:rPr>
          <w:rFonts w:cstheme="minorHAnsi"/>
          <w:i/>
          <w:lang w:val="en-GB"/>
        </w:rPr>
        <w:t>huisarts</w:t>
      </w:r>
      <w:proofErr w:type="spellEnd"/>
      <w:r w:rsidRPr="00C523DC">
        <w:rPr>
          <w:rFonts w:cstheme="minorHAnsi"/>
          <w:i/>
          <w:lang w:val="en-GB"/>
        </w:rPr>
        <w:t xml:space="preserve"> van het kind </w:t>
      </w:r>
      <w:proofErr w:type="spellStart"/>
      <w:r w:rsidRPr="00C523DC">
        <w:rPr>
          <w:rFonts w:cstheme="minorHAnsi"/>
          <w:i/>
          <w:lang w:val="en-GB"/>
        </w:rPr>
        <w:t>inschat</w:t>
      </w:r>
      <w:proofErr w:type="spellEnd"/>
      <w:r w:rsidRPr="00C523DC">
        <w:rPr>
          <w:rFonts w:cstheme="minorHAnsi"/>
          <w:i/>
          <w:lang w:val="en-GB"/>
        </w:rPr>
        <w:t xml:space="preserve"> </w:t>
      </w:r>
      <w:proofErr w:type="spellStart"/>
      <w:r w:rsidRPr="00C523DC">
        <w:rPr>
          <w:rFonts w:cstheme="minorHAnsi"/>
          <w:i/>
          <w:lang w:val="en-GB"/>
        </w:rPr>
        <w:t>dat</w:t>
      </w:r>
      <w:proofErr w:type="spellEnd"/>
      <w:r w:rsidRPr="00C523DC">
        <w:rPr>
          <w:rFonts w:cstheme="minorHAnsi"/>
          <w:i/>
          <w:lang w:val="en-GB"/>
        </w:rPr>
        <w:t xml:space="preserve"> de </w:t>
      </w:r>
      <w:proofErr w:type="spellStart"/>
      <w:r w:rsidRPr="00C523DC">
        <w:rPr>
          <w:rFonts w:cstheme="minorHAnsi"/>
          <w:i/>
          <w:lang w:val="en-GB"/>
        </w:rPr>
        <w:t>symptomen</w:t>
      </w:r>
      <w:proofErr w:type="spellEnd"/>
      <w:r w:rsidRPr="00C523DC">
        <w:rPr>
          <w:rFonts w:cstheme="minorHAnsi"/>
          <w:i/>
          <w:lang w:val="en-GB"/>
        </w:rPr>
        <w:t xml:space="preserve"> van het kind of de animator </w:t>
      </w:r>
      <w:proofErr w:type="spellStart"/>
      <w:r w:rsidRPr="00C523DC">
        <w:rPr>
          <w:rFonts w:cstheme="minorHAnsi"/>
          <w:i/>
          <w:lang w:val="en-GB"/>
        </w:rPr>
        <w:t>ernstig</w:t>
      </w:r>
      <w:proofErr w:type="spellEnd"/>
      <w:r w:rsidRPr="00C523DC">
        <w:rPr>
          <w:rFonts w:cstheme="minorHAnsi"/>
          <w:i/>
          <w:lang w:val="en-GB"/>
        </w:rPr>
        <w:t xml:space="preserve"> </w:t>
      </w:r>
      <w:proofErr w:type="spellStart"/>
      <w:r w:rsidRPr="00C523DC">
        <w:rPr>
          <w:rFonts w:cstheme="minorHAnsi"/>
          <w:i/>
          <w:lang w:val="en-GB"/>
        </w:rPr>
        <w:t>genoeg</w:t>
      </w:r>
      <w:proofErr w:type="spellEnd"/>
      <w:r w:rsidRPr="00C523DC">
        <w:rPr>
          <w:rFonts w:cstheme="minorHAnsi"/>
          <w:i/>
          <w:lang w:val="en-GB"/>
        </w:rPr>
        <w:t xml:space="preserve"> </w:t>
      </w:r>
      <w:proofErr w:type="spellStart"/>
      <w:r w:rsidRPr="00C523DC">
        <w:rPr>
          <w:rFonts w:cstheme="minorHAnsi"/>
          <w:i/>
          <w:lang w:val="en-GB"/>
        </w:rPr>
        <w:t>zijn</w:t>
      </w:r>
      <w:proofErr w:type="spellEnd"/>
      <w:r w:rsidRPr="00C523DC">
        <w:rPr>
          <w:rFonts w:cstheme="minorHAnsi"/>
          <w:i/>
          <w:lang w:val="en-GB"/>
        </w:rPr>
        <w:t xml:space="preserve"> om </w:t>
      </w:r>
      <w:proofErr w:type="spellStart"/>
      <w:r w:rsidRPr="00C523DC">
        <w:rPr>
          <w:rFonts w:cstheme="minorHAnsi"/>
          <w:i/>
          <w:lang w:val="en-GB"/>
        </w:rPr>
        <w:t>een</w:t>
      </w:r>
      <w:proofErr w:type="spellEnd"/>
      <w:r w:rsidRPr="00C523DC">
        <w:rPr>
          <w:rFonts w:cstheme="minorHAnsi"/>
          <w:i/>
          <w:lang w:val="en-GB"/>
        </w:rPr>
        <w:t xml:space="preserve"> corona-test </w:t>
      </w:r>
      <w:proofErr w:type="spellStart"/>
      <w:r w:rsidRPr="00C523DC">
        <w:rPr>
          <w:rFonts w:cstheme="minorHAnsi"/>
          <w:i/>
          <w:lang w:val="en-GB"/>
        </w:rPr>
        <w:t>af</w:t>
      </w:r>
      <w:proofErr w:type="spellEnd"/>
      <w:r w:rsidRPr="00C523DC">
        <w:rPr>
          <w:rFonts w:cstheme="minorHAnsi"/>
          <w:i/>
          <w:lang w:val="en-GB"/>
        </w:rPr>
        <w:t xml:space="preserve"> </w:t>
      </w:r>
      <w:proofErr w:type="spellStart"/>
      <w:r w:rsidRPr="00C523DC">
        <w:rPr>
          <w:rFonts w:cstheme="minorHAnsi"/>
          <w:i/>
          <w:lang w:val="en-GB"/>
        </w:rPr>
        <w:t>te</w:t>
      </w:r>
      <w:proofErr w:type="spellEnd"/>
      <w:r w:rsidRPr="00C523DC">
        <w:rPr>
          <w:rFonts w:cstheme="minorHAnsi"/>
          <w:i/>
          <w:lang w:val="en-GB"/>
        </w:rPr>
        <w:t xml:space="preserve"> </w:t>
      </w:r>
      <w:proofErr w:type="spellStart"/>
      <w:r w:rsidRPr="00C523DC">
        <w:rPr>
          <w:rFonts w:cstheme="minorHAnsi"/>
          <w:i/>
          <w:lang w:val="en-GB"/>
        </w:rPr>
        <w:t>nemen</w:t>
      </w:r>
      <w:proofErr w:type="spellEnd"/>
      <w:r w:rsidRPr="00C523DC">
        <w:rPr>
          <w:rFonts w:cstheme="minorHAnsi"/>
          <w:i/>
          <w:lang w:val="en-GB"/>
        </w:rPr>
        <w:t>.</w:t>
      </w:r>
    </w:p>
    <w:p w14:paraId="71A6FF16" w14:textId="3933F5D9" w:rsidR="00732730" w:rsidRPr="00C523DC" w:rsidRDefault="00732730" w:rsidP="002744DF">
      <w:pPr>
        <w:rPr>
          <w:rFonts w:cstheme="minorHAnsi"/>
          <w:i/>
          <w:lang w:val="en-GB"/>
        </w:rPr>
      </w:pPr>
      <w:proofErr w:type="spellStart"/>
      <w:r w:rsidRPr="00C523DC">
        <w:rPr>
          <w:rFonts w:cstheme="minorHAnsi"/>
          <w:i/>
          <w:lang w:val="en-GB"/>
        </w:rPr>
        <w:t>Als</w:t>
      </w:r>
      <w:proofErr w:type="spellEnd"/>
      <w:r w:rsidRPr="00C523DC">
        <w:rPr>
          <w:rFonts w:cstheme="minorHAnsi"/>
          <w:i/>
          <w:lang w:val="en-GB"/>
        </w:rPr>
        <w:t xml:space="preserve"> de </w:t>
      </w:r>
      <w:proofErr w:type="spellStart"/>
      <w:r w:rsidRPr="00C523DC">
        <w:rPr>
          <w:rFonts w:cstheme="minorHAnsi"/>
          <w:i/>
          <w:lang w:val="en-GB"/>
        </w:rPr>
        <w:t>huisarts</w:t>
      </w:r>
      <w:proofErr w:type="spellEnd"/>
      <w:r w:rsidRPr="00C523DC">
        <w:rPr>
          <w:rFonts w:cstheme="minorHAnsi"/>
          <w:i/>
          <w:lang w:val="en-GB"/>
        </w:rPr>
        <w:t xml:space="preserve"> </w:t>
      </w:r>
      <w:proofErr w:type="spellStart"/>
      <w:r w:rsidRPr="00C523DC">
        <w:rPr>
          <w:rFonts w:cstheme="minorHAnsi"/>
          <w:i/>
          <w:lang w:val="en-GB"/>
        </w:rPr>
        <w:t>inschat</w:t>
      </w:r>
      <w:proofErr w:type="spellEnd"/>
      <w:r w:rsidR="00D0747D" w:rsidRPr="00C523DC">
        <w:rPr>
          <w:rFonts w:cstheme="minorHAnsi"/>
          <w:i/>
          <w:lang w:val="en-GB"/>
        </w:rPr>
        <w:t xml:space="preserve"> </w:t>
      </w:r>
      <w:proofErr w:type="spellStart"/>
      <w:r w:rsidR="00D0747D" w:rsidRPr="00C523DC">
        <w:rPr>
          <w:rFonts w:cstheme="minorHAnsi"/>
          <w:i/>
          <w:lang w:val="en-GB"/>
        </w:rPr>
        <w:t>dat</w:t>
      </w:r>
      <w:proofErr w:type="spellEnd"/>
      <w:r w:rsidRPr="00C523DC">
        <w:rPr>
          <w:rFonts w:cstheme="minorHAnsi"/>
          <w:i/>
          <w:lang w:val="en-GB"/>
        </w:rPr>
        <w:t xml:space="preserve"> de </w:t>
      </w:r>
      <w:proofErr w:type="spellStart"/>
      <w:r w:rsidRPr="00C523DC">
        <w:rPr>
          <w:rFonts w:cstheme="minorHAnsi"/>
          <w:i/>
          <w:lang w:val="en-GB"/>
        </w:rPr>
        <w:t>symptomen</w:t>
      </w:r>
      <w:proofErr w:type="spellEnd"/>
      <w:r w:rsidRPr="00C523DC">
        <w:rPr>
          <w:rFonts w:cstheme="minorHAnsi"/>
          <w:i/>
          <w:lang w:val="en-GB"/>
        </w:rPr>
        <w:t xml:space="preserve"> </w:t>
      </w:r>
      <w:proofErr w:type="spellStart"/>
      <w:r w:rsidRPr="00C523DC">
        <w:rPr>
          <w:rFonts w:cstheme="minorHAnsi"/>
          <w:i/>
          <w:lang w:val="en-GB"/>
        </w:rPr>
        <w:t>niet</w:t>
      </w:r>
      <w:proofErr w:type="spellEnd"/>
      <w:r w:rsidRPr="00C523DC">
        <w:rPr>
          <w:rFonts w:cstheme="minorHAnsi"/>
          <w:i/>
          <w:lang w:val="en-GB"/>
        </w:rPr>
        <w:t xml:space="preserve"> </w:t>
      </w:r>
      <w:proofErr w:type="spellStart"/>
      <w:r w:rsidRPr="00C523DC">
        <w:rPr>
          <w:rFonts w:cstheme="minorHAnsi"/>
          <w:i/>
          <w:lang w:val="en-GB"/>
        </w:rPr>
        <w:t>ernstig</w:t>
      </w:r>
      <w:proofErr w:type="spellEnd"/>
      <w:r w:rsidRPr="00C523DC">
        <w:rPr>
          <w:rFonts w:cstheme="minorHAnsi"/>
          <w:i/>
          <w:lang w:val="en-GB"/>
        </w:rPr>
        <w:t xml:space="preserve"> </w:t>
      </w:r>
      <w:proofErr w:type="spellStart"/>
      <w:r w:rsidRPr="00C523DC">
        <w:rPr>
          <w:rFonts w:cstheme="minorHAnsi"/>
          <w:i/>
          <w:lang w:val="en-GB"/>
        </w:rPr>
        <w:t>genoeg</w:t>
      </w:r>
      <w:proofErr w:type="spellEnd"/>
      <w:r w:rsidRPr="00C523DC">
        <w:rPr>
          <w:rFonts w:cstheme="minorHAnsi"/>
          <w:i/>
          <w:lang w:val="en-GB"/>
        </w:rPr>
        <w:t xml:space="preserve"> </w:t>
      </w:r>
      <w:proofErr w:type="spellStart"/>
      <w:r w:rsidRPr="00C523DC">
        <w:rPr>
          <w:rFonts w:cstheme="minorHAnsi"/>
          <w:i/>
          <w:lang w:val="en-GB"/>
        </w:rPr>
        <w:t>zijn</w:t>
      </w:r>
      <w:proofErr w:type="spellEnd"/>
      <w:r w:rsidRPr="00C523DC">
        <w:rPr>
          <w:rFonts w:cstheme="minorHAnsi"/>
          <w:i/>
          <w:lang w:val="en-GB"/>
        </w:rPr>
        <w:t xml:space="preserve"> om </w:t>
      </w:r>
      <w:proofErr w:type="spellStart"/>
      <w:r w:rsidRPr="00C523DC">
        <w:rPr>
          <w:rFonts w:cstheme="minorHAnsi"/>
          <w:i/>
          <w:lang w:val="en-GB"/>
        </w:rPr>
        <w:t>een</w:t>
      </w:r>
      <w:proofErr w:type="spellEnd"/>
      <w:r w:rsidRPr="00C523DC">
        <w:rPr>
          <w:rFonts w:cstheme="minorHAnsi"/>
          <w:i/>
          <w:lang w:val="en-GB"/>
        </w:rPr>
        <w:t xml:space="preserve"> </w:t>
      </w:r>
      <w:proofErr w:type="spellStart"/>
      <w:r w:rsidRPr="00C523DC">
        <w:rPr>
          <w:rFonts w:cstheme="minorHAnsi"/>
          <w:i/>
          <w:lang w:val="en-GB"/>
        </w:rPr>
        <w:t>coronatest</w:t>
      </w:r>
      <w:proofErr w:type="spellEnd"/>
      <w:r w:rsidRPr="00C523DC">
        <w:rPr>
          <w:rFonts w:cstheme="minorHAnsi"/>
          <w:i/>
          <w:lang w:val="en-GB"/>
        </w:rPr>
        <w:t xml:space="preserve"> </w:t>
      </w:r>
      <w:proofErr w:type="spellStart"/>
      <w:r w:rsidRPr="00C523DC">
        <w:rPr>
          <w:rFonts w:cstheme="minorHAnsi"/>
          <w:i/>
          <w:lang w:val="en-GB"/>
        </w:rPr>
        <w:t>af</w:t>
      </w:r>
      <w:proofErr w:type="spellEnd"/>
      <w:r w:rsidRPr="00C523DC">
        <w:rPr>
          <w:rFonts w:cstheme="minorHAnsi"/>
          <w:i/>
          <w:lang w:val="en-GB"/>
        </w:rPr>
        <w:t xml:space="preserve"> </w:t>
      </w:r>
      <w:proofErr w:type="spellStart"/>
      <w:r w:rsidRPr="00C523DC">
        <w:rPr>
          <w:rFonts w:cstheme="minorHAnsi"/>
          <w:i/>
          <w:lang w:val="en-GB"/>
        </w:rPr>
        <w:t>te</w:t>
      </w:r>
      <w:proofErr w:type="spellEnd"/>
      <w:r w:rsidRPr="00C523DC">
        <w:rPr>
          <w:rFonts w:cstheme="minorHAnsi"/>
          <w:i/>
          <w:lang w:val="en-GB"/>
        </w:rPr>
        <w:t xml:space="preserve"> </w:t>
      </w:r>
      <w:proofErr w:type="spellStart"/>
      <w:r w:rsidRPr="00C523DC">
        <w:rPr>
          <w:rFonts w:cstheme="minorHAnsi"/>
          <w:i/>
          <w:lang w:val="en-GB"/>
        </w:rPr>
        <w:t>nemen</w:t>
      </w:r>
      <w:proofErr w:type="spellEnd"/>
      <w:r w:rsidRPr="00C523DC">
        <w:rPr>
          <w:rFonts w:cstheme="minorHAnsi"/>
          <w:i/>
          <w:lang w:val="en-GB"/>
        </w:rPr>
        <w:t xml:space="preserve"> </w:t>
      </w:r>
      <w:proofErr w:type="spellStart"/>
      <w:r w:rsidRPr="00C523DC">
        <w:rPr>
          <w:rFonts w:cstheme="minorHAnsi"/>
          <w:i/>
          <w:lang w:val="en-GB"/>
        </w:rPr>
        <w:t>stuur</w:t>
      </w:r>
      <w:proofErr w:type="spellEnd"/>
      <w:r w:rsidRPr="00C523DC">
        <w:rPr>
          <w:rFonts w:cstheme="minorHAnsi"/>
          <w:i/>
          <w:lang w:val="en-GB"/>
        </w:rPr>
        <w:t xml:space="preserve"> je </w:t>
      </w:r>
      <w:proofErr w:type="spellStart"/>
      <w:r w:rsidRPr="00C523DC">
        <w:rPr>
          <w:rFonts w:cstheme="minorHAnsi"/>
          <w:i/>
          <w:lang w:val="en-GB"/>
        </w:rPr>
        <w:t>deze</w:t>
      </w:r>
      <w:proofErr w:type="spellEnd"/>
      <w:r w:rsidRPr="00C523DC">
        <w:rPr>
          <w:rFonts w:cstheme="minorHAnsi"/>
          <w:i/>
          <w:lang w:val="en-GB"/>
        </w:rPr>
        <w:t xml:space="preserve"> brief </w:t>
      </w:r>
      <w:proofErr w:type="spellStart"/>
      <w:r w:rsidRPr="00C523DC">
        <w:rPr>
          <w:rFonts w:cstheme="minorHAnsi"/>
          <w:i/>
          <w:lang w:val="en-GB"/>
        </w:rPr>
        <w:t>niet</w:t>
      </w:r>
      <w:proofErr w:type="spellEnd"/>
      <w:r w:rsidRPr="00C523DC">
        <w:rPr>
          <w:rFonts w:cstheme="minorHAnsi"/>
          <w:i/>
          <w:lang w:val="en-GB"/>
        </w:rPr>
        <w:t>.</w:t>
      </w:r>
    </w:p>
    <w:p w14:paraId="4965A08E" w14:textId="71B80331" w:rsidR="0026673E" w:rsidRPr="00C523DC" w:rsidRDefault="0026673E" w:rsidP="002744DF">
      <w:pPr>
        <w:rPr>
          <w:rFonts w:cstheme="minorHAnsi"/>
          <w:lang w:val="en-GB"/>
        </w:rPr>
      </w:pPr>
    </w:p>
    <w:p w14:paraId="3B5F67A9" w14:textId="44F9D5EC" w:rsidR="00776FF3" w:rsidRPr="00C523DC" w:rsidRDefault="00776FF3" w:rsidP="008B1DA8">
      <w:pPr>
        <w:spacing w:after="0"/>
        <w:rPr>
          <w:rFonts w:cstheme="minorHAnsi"/>
          <w:lang w:val="en-GB"/>
        </w:rPr>
      </w:pPr>
      <w:r w:rsidRPr="00C523DC">
        <w:rPr>
          <w:rFonts w:cstheme="minorHAnsi"/>
          <w:lang w:val="en-GB"/>
        </w:rPr>
        <w:t xml:space="preserve">Dear parent, </w:t>
      </w:r>
    </w:p>
    <w:p w14:paraId="3F909CFF" w14:textId="2CD553D3" w:rsidR="00776FF3" w:rsidRPr="00C523DC" w:rsidRDefault="00776FF3" w:rsidP="008B1DA8">
      <w:pPr>
        <w:spacing w:after="0"/>
        <w:rPr>
          <w:rFonts w:cstheme="minorHAnsi"/>
          <w:lang w:val="en-GB"/>
        </w:rPr>
      </w:pPr>
    </w:p>
    <w:p w14:paraId="0EFD838C" w14:textId="77777777" w:rsidR="00C523DC" w:rsidRPr="00C523DC" w:rsidRDefault="00C523DC" w:rsidP="008B1DA8">
      <w:pPr>
        <w:spacing w:after="0"/>
        <w:rPr>
          <w:rFonts w:cstheme="minorHAnsi"/>
          <w:lang w:val="en-GB"/>
        </w:rPr>
      </w:pPr>
    </w:p>
    <w:p w14:paraId="1DE846D8" w14:textId="43FB1729" w:rsidR="00776FF3" w:rsidRPr="00C523DC" w:rsidRDefault="00776FF3" w:rsidP="008B1DA8">
      <w:pPr>
        <w:spacing w:after="0"/>
        <w:rPr>
          <w:rFonts w:cstheme="minorHAnsi"/>
          <w:lang w:val="en-GB"/>
        </w:rPr>
      </w:pPr>
      <w:r w:rsidRPr="00C523DC">
        <w:rPr>
          <w:rFonts w:cstheme="minorHAnsi"/>
          <w:lang w:val="en-GB"/>
        </w:rPr>
        <w:t xml:space="preserve">We inform you about a </w:t>
      </w:r>
      <w:r w:rsidRPr="00C523DC">
        <w:rPr>
          <w:rFonts w:cstheme="minorHAnsi"/>
          <w:b/>
          <w:lang w:val="en-GB"/>
        </w:rPr>
        <w:t>possible</w:t>
      </w:r>
      <w:r w:rsidRPr="00C523DC">
        <w:rPr>
          <w:rFonts w:cstheme="minorHAnsi"/>
          <w:lang w:val="en-GB"/>
        </w:rPr>
        <w:t xml:space="preserve"> case of COVID-19 at </w:t>
      </w:r>
      <w:r w:rsidRPr="00C523DC">
        <w:rPr>
          <w:rFonts w:cstheme="minorHAnsi"/>
          <w:highlight w:val="yellow"/>
          <w:lang w:val="en-GB"/>
        </w:rPr>
        <w:t>XXX(date</w:t>
      </w:r>
      <w:r w:rsidRPr="00C523DC">
        <w:rPr>
          <w:rFonts w:cstheme="minorHAnsi"/>
          <w:lang w:val="en-GB"/>
        </w:rPr>
        <w:t xml:space="preserve">) </w:t>
      </w:r>
      <w:r w:rsidR="00500C92">
        <w:rPr>
          <w:rFonts w:cstheme="minorHAnsi"/>
          <w:lang w:val="en-GB"/>
        </w:rPr>
        <w:t>i</w:t>
      </w:r>
      <w:r w:rsidRPr="00C523DC">
        <w:rPr>
          <w:rFonts w:cstheme="minorHAnsi"/>
          <w:lang w:val="en-GB"/>
        </w:rPr>
        <w:t xml:space="preserve">n our playground. Someone </w:t>
      </w:r>
      <w:r w:rsidR="00500C92">
        <w:rPr>
          <w:rFonts w:cstheme="minorHAnsi"/>
          <w:lang w:val="en-GB"/>
        </w:rPr>
        <w:t>i</w:t>
      </w:r>
      <w:r w:rsidRPr="00C523DC">
        <w:rPr>
          <w:rFonts w:cstheme="minorHAnsi"/>
          <w:lang w:val="en-GB"/>
        </w:rPr>
        <w:t xml:space="preserve">n our playground is showing symptoms related to the COVID-19 virus. </w:t>
      </w:r>
    </w:p>
    <w:p w14:paraId="47881B08" w14:textId="313B6700" w:rsidR="00776FF3" w:rsidRPr="00C523DC" w:rsidRDefault="00776FF3" w:rsidP="008B1DA8">
      <w:pPr>
        <w:spacing w:after="0"/>
        <w:rPr>
          <w:rFonts w:cstheme="minorHAnsi"/>
          <w:lang w:val="en-GB"/>
        </w:rPr>
      </w:pPr>
      <w:r w:rsidRPr="00C523DC">
        <w:rPr>
          <w:rFonts w:cstheme="minorHAnsi"/>
          <w:lang w:val="en-GB"/>
        </w:rPr>
        <w:t xml:space="preserve">This person </w:t>
      </w:r>
      <w:r w:rsidRPr="00C523DC">
        <w:rPr>
          <w:rFonts w:cstheme="minorHAnsi"/>
          <w:highlight w:val="yellow"/>
          <w:lang w:val="en-GB"/>
        </w:rPr>
        <w:t>has/has not/has maybe</w:t>
      </w:r>
      <w:r w:rsidRPr="00C523DC">
        <w:rPr>
          <w:rFonts w:cstheme="minorHAnsi"/>
          <w:lang w:val="en-GB"/>
        </w:rPr>
        <w:t xml:space="preserve"> been in contact with your child. </w:t>
      </w:r>
    </w:p>
    <w:p w14:paraId="4EEB454A" w14:textId="32CDFD01" w:rsidR="00776FF3" w:rsidRPr="00C523DC" w:rsidRDefault="00776FF3" w:rsidP="008B1DA8">
      <w:pPr>
        <w:spacing w:after="0"/>
        <w:rPr>
          <w:rFonts w:cstheme="minorHAnsi"/>
          <w:lang w:val="en-GB"/>
        </w:rPr>
      </w:pPr>
    </w:p>
    <w:p w14:paraId="194B25B7" w14:textId="77777777" w:rsidR="00C523DC" w:rsidRPr="00C523DC" w:rsidRDefault="00776FF3" w:rsidP="008B1DA8">
      <w:pPr>
        <w:spacing w:after="0"/>
        <w:rPr>
          <w:rFonts w:cstheme="minorHAnsi"/>
          <w:lang w:val="en-GB"/>
        </w:rPr>
      </w:pPr>
      <w:r w:rsidRPr="00C523DC">
        <w:rPr>
          <w:rFonts w:cstheme="minorHAnsi"/>
          <w:lang w:val="en-GB"/>
        </w:rPr>
        <w:t xml:space="preserve">Attention: It is still </w:t>
      </w:r>
      <w:r w:rsidRPr="00C523DC">
        <w:rPr>
          <w:rFonts w:cstheme="minorHAnsi"/>
          <w:b/>
          <w:lang w:val="en-GB"/>
        </w:rPr>
        <w:t>a suspected case</w:t>
      </w:r>
      <w:r w:rsidR="00C523DC" w:rsidRPr="00C523DC">
        <w:rPr>
          <w:rFonts w:cstheme="minorHAnsi"/>
          <w:b/>
          <w:lang w:val="en-GB"/>
        </w:rPr>
        <w:t>,</w:t>
      </w:r>
      <w:r w:rsidR="00C523DC" w:rsidRPr="00C523DC">
        <w:rPr>
          <w:rFonts w:cstheme="minorHAnsi"/>
          <w:lang w:val="en-GB"/>
        </w:rPr>
        <w:t xml:space="preserve"> not a confirmed case.</w:t>
      </w:r>
    </w:p>
    <w:p w14:paraId="236FD007" w14:textId="066FCD8B" w:rsidR="00776FF3" w:rsidRPr="00C523DC" w:rsidRDefault="00776FF3" w:rsidP="008B1DA8">
      <w:pPr>
        <w:spacing w:after="0"/>
        <w:rPr>
          <w:rFonts w:cstheme="minorHAnsi"/>
          <w:lang w:val="en-GB"/>
        </w:rPr>
      </w:pPr>
      <w:r w:rsidRPr="00C523DC">
        <w:rPr>
          <w:rFonts w:cstheme="minorHAnsi"/>
          <w:lang w:val="en-GB"/>
        </w:rPr>
        <w:t>With this letter we would like to inform you</w:t>
      </w:r>
      <w:r w:rsidR="00C523DC" w:rsidRPr="00C523DC">
        <w:rPr>
          <w:rFonts w:cstheme="minorHAnsi"/>
          <w:lang w:val="en-GB"/>
        </w:rPr>
        <w:t xml:space="preserve"> in advance</w:t>
      </w:r>
      <w:r w:rsidRPr="00C523DC">
        <w:rPr>
          <w:rFonts w:cstheme="minorHAnsi"/>
          <w:lang w:val="en-GB"/>
        </w:rPr>
        <w:t xml:space="preserve"> about how we will proceed if our </w:t>
      </w:r>
      <w:r w:rsidR="00C523DC" w:rsidRPr="00C523DC">
        <w:rPr>
          <w:rFonts w:cstheme="minorHAnsi"/>
          <w:lang w:val="en-GB"/>
        </w:rPr>
        <w:t>suspicion is</w:t>
      </w:r>
      <w:r w:rsidRPr="00C523DC">
        <w:rPr>
          <w:rFonts w:cstheme="minorHAnsi"/>
          <w:lang w:val="en-GB"/>
        </w:rPr>
        <w:t xml:space="preserve"> confirmed. Once </w:t>
      </w:r>
      <w:r w:rsidR="00AF5AFA">
        <w:rPr>
          <w:rFonts w:cstheme="minorHAnsi"/>
          <w:lang w:val="en-GB"/>
        </w:rPr>
        <w:t>we have got</w:t>
      </w:r>
      <w:r w:rsidR="00E62030">
        <w:rPr>
          <w:rFonts w:cstheme="minorHAnsi"/>
          <w:lang w:val="en-GB"/>
        </w:rPr>
        <w:t xml:space="preserve"> </w:t>
      </w:r>
      <w:r w:rsidRPr="00C523DC">
        <w:rPr>
          <w:rFonts w:cstheme="minorHAnsi"/>
          <w:lang w:val="en-GB"/>
        </w:rPr>
        <w:t>more details, we wi</w:t>
      </w:r>
      <w:r w:rsidR="008B1DA8" w:rsidRPr="00C523DC">
        <w:rPr>
          <w:rFonts w:cstheme="minorHAnsi"/>
          <w:lang w:val="en-GB"/>
        </w:rPr>
        <w:t>l</w:t>
      </w:r>
      <w:r w:rsidRPr="00C523DC">
        <w:rPr>
          <w:rFonts w:cstheme="minorHAnsi"/>
          <w:lang w:val="en-GB"/>
        </w:rPr>
        <w:t>l contact you</w:t>
      </w:r>
      <w:r w:rsidR="00C523DC" w:rsidRPr="00C523DC">
        <w:rPr>
          <w:rFonts w:cstheme="minorHAnsi"/>
          <w:lang w:val="en-GB"/>
        </w:rPr>
        <w:t xml:space="preserve"> by</w:t>
      </w:r>
      <w:r w:rsidRPr="00C523DC">
        <w:rPr>
          <w:rFonts w:cstheme="minorHAnsi"/>
          <w:lang w:val="en-GB"/>
        </w:rPr>
        <w:t xml:space="preserve"> </w:t>
      </w:r>
      <w:r w:rsidRPr="00C523DC">
        <w:rPr>
          <w:rFonts w:cstheme="minorHAnsi"/>
          <w:highlight w:val="yellow"/>
          <w:lang w:val="en-GB"/>
        </w:rPr>
        <w:t>XXX (</w:t>
      </w:r>
      <w:proofErr w:type="spellStart"/>
      <w:r w:rsidRPr="00C523DC">
        <w:rPr>
          <w:rFonts w:cstheme="minorHAnsi"/>
          <w:highlight w:val="yellow"/>
          <w:lang w:val="en-GB"/>
        </w:rPr>
        <w:t>kanaal</w:t>
      </w:r>
      <w:proofErr w:type="spellEnd"/>
      <w:r w:rsidRPr="00C523DC">
        <w:rPr>
          <w:rFonts w:cstheme="minorHAnsi"/>
          <w:highlight w:val="yellow"/>
          <w:lang w:val="en-GB"/>
        </w:rPr>
        <w:t xml:space="preserve"> </w:t>
      </w:r>
      <w:proofErr w:type="spellStart"/>
      <w:r w:rsidRPr="00C523DC">
        <w:rPr>
          <w:rFonts w:cstheme="minorHAnsi"/>
          <w:highlight w:val="yellow"/>
          <w:lang w:val="en-GB"/>
        </w:rPr>
        <w:t>aanvullen</w:t>
      </w:r>
      <w:proofErr w:type="spellEnd"/>
      <w:r w:rsidRPr="00C523DC">
        <w:rPr>
          <w:rFonts w:cstheme="minorHAnsi"/>
          <w:highlight w:val="yellow"/>
          <w:lang w:val="en-GB"/>
        </w:rPr>
        <w:t>)</w:t>
      </w:r>
      <w:r w:rsidRPr="00C523DC">
        <w:rPr>
          <w:rFonts w:cstheme="minorHAnsi"/>
          <w:lang w:val="en-GB"/>
        </w:rPr>
        <w:t xml:space="preserve">. </w:t>
      </w:r>
      <w:r w:rsidR="00500C92">
        <w:rPr>
          <w:rFonts w:cstheme="minorHAnsi"/>
          <w:lang w:val="en-GB"/>
        </w:rPr>
        <w:t>If</w:t>
      </w:r>
      <w:r w:rsidRPr="00C523DC">
        <w:rPr>
          <w:rFonts w:cstheme="minorHAnsi"/>
          <w:lang w:val="en-GB"/>
        </w:rPr>
        <w:t xml:space="preserve"> you hear nothing from us in the meantime, it just means that we have no more information to share</w:t>
      </w:r>
      <w:r w:rsidR="00C523DC" w:rsidRPr="00C523DC">
        <w:rPr>
          <w:rFonts w:cstheme="minorHAnsi"/>
          <w:lang w:val="en-GB"/>
        </w:rPr>
        <w:t>.</w:t>
      </w:r>
      <w:r w:rsidRPr="00C523DC">
        <w:rPr>
          <w:rFonts w:cstheme="minorHAnsi"/>
          <w:lang w:val="en-GB"/>
        </w:rPr>
        <w:t xml:space="preserve"> </w:t>
      </w:r>
      <w:r w:rsidR="008B1DA8" w:rsidRPr="00C523DC">
        <w:rPr>
          <w:rFonts w:cstheme="minorHAnsi"/>
          <w:lang w:val="en-GB"/>
        </w:rPr>
        <w:br/>
      </w:r>
    </w:p>
    <w:p w14:paraId="3F217884" w14:textId="053CEBC8" w:rsidR="00776FF3" w:rsidRPr="00C523DC" w:rsidRDefault="00776FF3" w:rsidP="008B1DA8">
      <w:pPr>
        <w:spacing w:after="0"/>
        <w:rPr>
          <w:rFonts w:cstheme="minorHAnsi"/>
          <w:lang w:val="en-GB"/>
        </w:rPr>
      </w:pPr>
      <w:r w:rsidRPr="00C523DC">
        <w:rPr>
          <w:rFonts w:cstheme="minorHAnsi"/>
          <w:lang w:val="en-GB"/>
        </w:rPr>
        <w:t xml:space="preserve">The person </w:t>
      </w:r>
      <w:r w:rsidR="00C523DC" w:rsidRPr="00C523DC">
        <w:rPr>
          <w:rFonts w:cstheme="minorHAnsi"/>
          <w:lang w:val="en-GB"/>
        </w:rPr>
        <w:t>in question</w:t>
      </w:r>
      <w:r w:rsidRPr="00C523DC">
        <w:rPr>
          <w:rFonts w:cstheme="minorHAnsi"/>
          <w:lang w:val="en-GB"/>
        </w:rPr>
        <w:t xml:space="preserve"> </w:t>
      </w:r>
      <w:r w:rsidR="00AF5AFA">
        <w:rPr>
          <w:rFonts w:cstheme="minorHAnsi"/>
          <w:lang w:val="en-GB"/>
        </w:rPr>
        <w:t>has been sent home</w:t>
      </w:r>
      <w:r w:rsidRPr="00C523DC">
        <w:rPr>
          <w:rFonts w:cstheme="minorHAnsi"/>
          <w:lang w:val="en-GB"/>
        </w:rPr>
        <w:t xml:space="preserve"> and will be tested within 24 hours. Until we know the results of that test, it’s important that we keep our </w:t>
      </w:r>
      <w:r w:rsidR="00C523DC" w:rsidRPr="00C523DC">
        <w:rPr>
          <w:rFonts w:cstheme="minorHAnsi"/>
          <w:lang w:val="en-GB"/>
        </w:rPr>
        <w:t>bubbles</w:t>
      </w:r>
      <w:r w:rsidRPr="00C523DC">
        <w:rPr>
          <w:rFonts w:cstheme="minorHAnsi"/>
          <w:lang w:val="en-GB"/>
        </w:rPr>
        <w:t xml:space="preserve"> </w:t>
      </w:r>
      <w:r w:rsidR="00C523DC" w:rsidRPr="00C523DC">
        <w:rPr>
          <w:rFonts w:cstheme="minorHAnsi"/>
          <w:lang w:val="en-GB"/>
        </w:rPr>
        <w:t xml:space="preserve">separated </w:t>
      </w:r>
      <w:r w:rsidRPr="00C523DC">
        <w:rPr>
          <w:rFonts w:cstheme="minorHAnsi"/>
          <w:lang w:val="en-GB"/>
        </w:rPr>
        <w:t xml:space="preserve">and </w:t>
      </w:r>
      <w:r w:rsidR="00C523DC" w:rsidRPr="00C523DC">
        <w:rPr>
          <w:rFonts w:cstheme="minorHAnsi"/>
          <w:lang w:val="en-GB"/>
        </w:rPr>
        <w:t xml:space="preserve">certainly </w:t>
      </w:r>
      <w:r w:rsidR="00AF5AFA">
        <w:rPr>
          <w:rFonts w:cstheme="minorHAnsi"/>
          <w:lang w:val="en-GB"/>
        </w:rPr>
        <w:t>don’t mix</w:t>
      </w:r>
      <w:r w:rsidR="00C523DC" w:rsidRPr="00C523DC">
        <w:rPr>
          <w:rFonts w:cstheme="minorHAnsi"/>
          <w:lang w:val="en-GB"/>
        </w:rPr>
        <w:t xml:space="preserve"> different contact-bubbles before and after a day on the playground.</w:t>
      </w:r>
    </w:p>
    <w:p w14:paraId="4AAAFEB5" w14:textId="77777777" w:rsidR="006451E9" w:rsidRPr="00C523DC" w:rsidRDefault="006451E9" w:rsidP="008B1DA8">
      <w:pPr>
        <w:spacing w:after="0"/>
        <w:rPr>
          <w:rFonts w:cstheme="minorHAnsi"/>
          <w:lang w:val="en-GB"/>
        </w:rPr>
      </w:pPr>
    </w:p>
    <w:p w14:paraId="10AAD6D3" w14:textId="77777777" w:rsidR="00C523DC" w:rsidRPr="00C523DC" w:rsidRDefault="00C523DC" w:rsidP="00C523DC">
      <w:pPr>
        <w:rPr>
          <w:rFonts w:cstheme="minorHAnsi"/>
          <w:lang w:val="en-GB"/>
        </w:rPr>
      </w:pPr>
      <w:r w:rsidRPr="00C523DC">
        <w:rPr>
          <w:rFonts w:cstheme="minorHAnsi"/>
          <w:b/>
          <w:u w:val="single"/>
          <w:shd w:val="clear" w:color="auto" w:fill="F8F8F8"/>
          <w:lang w:val="en-GB"/>
        </w:rPr>
        <w:t>In the meantime we ask you to mind the following measures</w:t>
      </w:r>
    </w:p>
    <w:p w14:paraId="05001155" w14:textId="77777777" w:rsidR="00C523DC" w:rsidRPr="00C523DC" w:rsidRDefault="00C523DC" w:rsidP="00C523DC">
      <w:pPr>
        <w:pStyle w:val="Lijstalinea"/>
        <w:numPr>
          <w:ilvl w:val="0"/>
          <w:numId w:val="6"/>
        </w:numPr>
        <w:spacing w:after="0"/>
        <w:rPr>
          <w:rFonts w:cstheme="minorHAnsi"/>
          <w:lang w:val="en-GB"/>
        </w:rPr>
      </w:pPr>
      <w:r w:rsidRPr="00C523DC">
        <w:rPr>
          <w:rFonts w:cstheme="minorHAnsi"/>
          <w:lang w:val="en-GB"/>
        </w:rPr>
        <w:t xml:space="preserve">Keep an extra eye on your child, take his/her temperature twice a day </w:t>
      </w:r>
    </w:p>
    <w:p w14:paraId="6EA59197" w14:textId="77777777" w:rsidR="00C523DC" w:rsidRPr="00C523DC" w:rsidRDefault="00C523DC" w:rsidP="00C523DC">
      <w:pPr>
        <w:pStyle w:val="Lijstalinea"/>
        <w:numPr>
          <w:ilvl w:val="0"/>
          <w:numId w:val="6"/>
        </w:numPr>
        <w:spacing w:after="0"/>
        <w:rPr>
          <w:rFonts w:cstheme="minorHAnsi"/>
          <w:lang w:val="en-GB"/>
        </w:rPr>
      </w:pPr>
      <w:r w:rsidRPr="00C523DC">
        <w:rPr>
          <w:rFonts w:cstheme="minorHAnsi"/>
          <w:lang w:val="en-GB"/>
        </w:rPr>
        <w:t xml:space="preserve">Keep your distance from others, behave yourself as if you were infected. </w:t>
      </w:r>
    </w:p>
    <w:p w14:paraId="60CF3208" w14:textId="711F59DA" w:rsidR="00C523DC" w:rsidRPr="00C523DC" w:rsidRDefault="00C523DC" w:rsidP="00C523DC">
      <w:pPr>
        <w:pStyle w:val="Lijstalinea"/>
        <w:numPr>
          <w:ilvl w:val="0"/>
          <w:numId w:val="6"/>
        </w:numPr>
        <w:spacing w:after="0"/>
        <w:rPr>
          <w:rFonts w:cstheme="minorHAnsi"/>
          <w:lang w:val="en-GB"/>
        </w:rPr>
      </w:pPr>
      <w:r w:rsidRPr="00C523DC">
        <w:rPr>
          <w:rFonts w:cstheme="minorHAnsi"/>
          <w:lang w:val="en-GB"/>
        </w:rPr>
        <w:t>Don’t come in</w:t>
      </w:r>
      <w:r w:rsidR="00AF5AFA">
        <w:rPr>
          <w:rFonts w:cstheme="minorHAnsi"/>
          <w:lang w:val="en-GB"/>
        </w:rPr>
        <w:t>to</w:t>
      </w:r>
      <w:r w:rsidRPr="00C523DC">
        <w:rPr>
          <w:rFonts w:cstheme="minorHAnsi"/>
          <w:lang w:val="en-GB"/>
        </w:rPr>
        <w:t xml:space="preserve"> contact with </w:t>
      </w:r>
      <w:r w:rsidR="00AF5AFA">
        <w:rPr>
          <w:rFonts w:cstheme="minorHAnsi"/>
          <w:lang w:val="en-GB"/>
        </w:rPr>
        <w:t>high-risk people</w:t>
      </w:r>
      <w:r w:rsidRPr="00C523DC">
        <w:rPr>
          <w:rFonts w:cstheme="minorHAnsi"/>
          <w:lang w:val="en-GB"/>
        </w:rPr>
        <w:t>, like elder</w:t>
      </w:r>
      <w:r w:rsidR="00AF5AFA">
        <w:rPr>
          <w:rFonts w:cstheme="minorHAnsi"/>
          <w:lang w:val="en-GB"/>
        </w:rPr>
        <w:t>ly</w:t>
      </w:r>
      <w:r w:rsidRPr="00C523DC">
        <w:rPr>
          <w:rFonts w:cstheme="minorHAnsi"/>
          <w:lang w:val="en-GB"/>
        </w:rPr>
        <w:t xml:space="preserve"> or sick people </w:t>
      </w:r>
    </w:p>
    <w:p w14:paraId="480371F4" w14:textId="5D2F8D0C" w:rsidR="00C523DC" w:rsidRPr="00C523DC" w:rsidRDefault="00C523DC" w:rsidP="00C523DC">
      <w:pPr>
        <w:pStyle w:val="Lijstalinea"/>
        <w:numPr>
          <w:ilvl w:val="0"/>
          <w:numId w:val="6"/>
        </w:numPr>
        <w:spacing w:after="0"/>
        <w:rPr>
          <w:rFonts w:cstheme="minorHAnsi"/>
          <w:lang w:val="en-GB"/>
        </w:rPr>
      </w:pPr>
      <w:r w:rsidRPr="00C523DC">
        <w:rPr>
          <w:rFonts w:cstheme="minorHAnsi"/>
          <w:lang w:val="en-GB"/>
        </w:rPr>
        <w:t xml:space="preserve">Look for other </w:t>
      </w:r>
      <w:r w:rsidR="00AF5AFA">
        <w:rPr>
          <w:rFonts w:cstheme="minorHAnsi"/>
          <w:lang w:val="en-GB"/>
        </w:rPr>
        <w:t>childcare facilities</w:t>
      </w:r>
      <w:r w:rsidRPr="00C523DC">
        <w:rPr>
          <w:rFonts w:cstheme="minorHAnsi"/>
          <w:lang w:val="en-GB"/>
        </w:rPr>
        <w:t xml:space="preserve"> in case we need to close one or more bubbles.</w:t>
      </w:r>
    </w:p>
    <w:p w14:paraId="6658B47F" w14:textId="62CC05B2" w:rsidR="006451E9" w:rsidRPr="00C523DC" w:rsidRDefault="006451E9" w:rsidP="00C523DC">
      <w:pPr>
        <w:pStyle w:val="Lijstalinea"/>
        <w:numPr>
          <w:ilvl w:val="0"/>
          <w:numId w:val="6"/>
        </w:numPr>
        <w:spacing w:after="0"/>
        <w:rPr>
          <w:rFonts w:cstheme="minorHAnsi"/>
          <w:lang w:val="en-GB"/>
        </w:rPr>
      </w:pPr>
      <w:r w:rsidRPr="00C523DC">
        <w:rPr>
          <w:rFonts w:cstheme="minorHAnsi"/>
          <w:lang w:val="en-GB"/>
        </w:rPr>
        <w:t xml:space="preserve">Remain calm. It is still a </w:t>
      </w:r>
      <w:r w:rsidRPr="00C523DC">
        <w:rPr>
          <w:rFonts w:cstheme="minorHAnsi"/>
          <w:b/>
          <w:lang w:val="en-GB"/>
        </w:rPr>
        <w:t xml:space="preserve">suspected </w:t>
      </w:r>
      <w:r w:rsidRPr="00C523DC">
        <w:rPr>
          <w:rFonts w:cstheme="minorHAnsi"/>
          <w:lang w:val="en-GB"/>
        </w:rPr>
        <w:t xml:space="preserve">case NOT a confirmed case. </w:t>
      </w:r>
    </w:p>
    <w:p w14:paraId="5E6D4DFE" w14:textId="77777777" w:rsidR="00A158D3" w:rsidRPr="00C523DC" w:rsidRDefault="00A158D3" w:rsidP="008B1DA8">
      <w:pPr>
        <w:spacing w:after="0"/>
        <w:rPr>
          <w:rFonts w:cstheme="minorHAnsi"/>
          <w:b/>
          <w:u w:val="single"/>
          <w:lang w:val="en-GB"/>
        </w:rPr>
      </w:pPr>
    </w:p>
    <w:p w14:paraId="213E2F81" w14:textId="473773E2" w:rsidR="00A158D3" w:rsidRPr="00C523DC" w:rsidRDefault="00A158D3" w:rsidP="008B1DA8">
      <w:pPr>
        <w:spacing w:after="0"/>
        <w:rPr>
          <w:rFonts w:cstheme="minorHAnsi"/>
          <w:b/>
          <w:u w:val="single"/>
          <w:lang w:val="en-GB"/>
        </w:rPr>
      </w:pPr>
      <w:r w:rsidRPr="00C523DC">
        <w:rPr>
          <w:rFonts w:cstheme="minorHAnsi"/>
          <w:b/>
          <w:u w:val="single"/>
          <w:lang w:val="en-GB"/>
        </w:rPr>
        <w:t>What happens when the test is negative?</w:t>
      </w:r>
    </w:p>
    <w:p w14:paraId="35658190" w14:textId="77777777" w:rsidR="00C523DC" w:rsidRPr="00C523DC" w:rsidRDefault="00C523DC" w:rsidP="008B1DA8">
      <w:pPr>
        <w:spacing w:after="0"/>
        <w:rPr>
          <w:rFonts w:cstheme="minorHAnsi"/>
          <w:b/>
          <w:u w:val="single"/>
          <w:lang w:val="en-GB"/>
        </w:rPr>
      </w:pPr>
    </w:p>
    <w:p w14:paraId="4A6A0AAA" w14:textId="5B74F4BF" w:rsidR="00A158D3" w:rsidRPr="00C523DC" w:rsidRDefault="00A158D3" w:rsidP="008B1DA8">
      <w:pPr>
        <w:spacing w:after="0"/>
        <w:rPr>
          <w:rFonts w:cstheme="minorHAnsi"/>
          <w:lang w:val="en-GB"/>
        </w:rPr>
      </w:pPr>
      <w:r w:rsidRPr="00C523DC">
        <w:rPr>
          <w:rFonts w:cstheme="minorHAnsi"/>
          <w:lang w:val="en-GB"/>
        </w:rPr>
        <w:t>If the test is negative (= no corona</w:t>
      </w:r>
      <w:r w:rsidRPr="00AF5AFA">
        <w:rPr>
          <w:rFonts w:cstheme="minorHAnsi"/>
          <w:u w:val="single"/>
          <w:lang w:val="en-GB"/>
        </w:rPr>
        <w:t>) there will</w:t>
      </w:r>
      <w:r w:rsidRPr="00C523DC">
        <w:rPr>
          <w:rFonts w:cstheme="minorHAnsi"/>
          <w:lang w:val="en-GB"/>
        </w:rPr>
        <w:t xml:space="preserve"> be no further measures </w:t>
      </w:r>
      <w:r w:rsidR="00AF5AFA">
        <w:rPr>
          <w:rFonts w:cstheme="minorHAnsi"/>
          <w:lang w:val="en-GB"/>
        </w:rPr>
        <w:t xml:space="preserve">taken </w:t>
      </w:r>
      <w:r w:rsidRPr="00C523DC">
        <w:rPr>
          <w:rFonts w:cstheme="minorHAnsi"/>
          <w:lang w:val="en-GB"/>
        </w:rPr>
        <w:t xml:space="preserve">and everyone is welcome </w:t>
      </w:r>
      <w:r w:rsidR="00AF5AFA">
        <w:rPr>
          <w:rFonts w:cstheme="minorHAnsi"/>
          <w:lang w:val="en-GB"/>
        </w:rPr>
        <w:t>i</w:t>
      </w:r>
      <w:r w:rsidRPr="00C523DC">
        <w:rPr>
          <w:rFonts w:cstheme="minorHAnsi"/>
          <w:lang w:val="en-GB"/>
        </w:rPr>
        <w:t xml:space="preserve">n our playground. </w:t>
      </w:r>
      <w:r w:rsidR="00C523DC" w:rsidRPr="00C523DC">
        <w:rPr>
          <w:rFonts w:cstheme="minorHAnsi"/>
          <w:lang w:val="en-GB"/>
        </w:rPr>
        <w:t>Of course we hope that this is the case.</w:t>
      </w:r>
    </w:p>
    <w:p w14:paraId="29B3A976" w14:textId="752B598A" w:rsidR="00A158D3" w:rsidRPr="00C523DC" w:rsidRDefault="007C5C95" w:rsidP="008B1DA8">
      <w:pPr>
        <w:spacing w:after="0"/>
        <w:rPr>
          <w:rFonts w:cstheme="minorHAnsi"/>
          <w:b/>
          <w:u w:val="single"/>
          <w:lang w:val="en-GB"/>
        </w:rPr>
      </w:pPr>
      <w:r w:rsidRPr="00C523DC">
        <w:rPr>
          <w:rFonts w:cstheme="minorHAnsi"/>
          <w:b/>
          <w:u w:val="single"/>
          <w:lang w:val="en-GB"/>
        </w:rPr>
        <w:br/>
      </w:r>
      <w:r w:rsidR="00A158D3" w:rsidRPr="00C523DC">
        <w:rPr>
          <w:rFonts w:cstheme="minorHAnsi"/>
          <w:b/>
          <w:u w:val="single"/>
          <w:lang w:val="en-GB"/>
        </w:rPr>
        <w:t>What h</w:t>
      </w:r>
      <w:r w:rsidR="00C523DC" w:rsidRPr="00C523DC">
        <w:rPr>
          <w:rFonts w:cstheme="minorHAnsi"/>
          <w:b/>
          <w:u w:val="single"/>
          <w:lang w:val="en-GB"/>
        </w:rPr>
        <w:t>appens when the test is positive</w:t>
      </w:r>
      <w:r w:rsidR="00A158D3" w:rsidRPr="00C523DC">
        <w:rPr>
          <w:rFonts w:cstheme="minorHAnsi"/>
          <w:b/>
          <w:u w:val="single"/>
          <w:lang w:val="en-GB"/>
        </w:rPr>
        <w:t>?</w:t>
      </w:r>
    </w:p>
    <w:p w14:paraId="3131C668" w14:textId="77777777" w:rsidR="00C523DC" w:rsidRPr="00C523DC" w:rsidRDefault="00C523DC" w:rsidP="008B1DA8">
      <w:pPr>
        <w:spacing w:after="0"/>
        <w:rPr>
          <w:rFonts w:cstheme="minorHAnsi"/>
          <w:lang w:val="en-GB"/>
        </w:rPr>
      </w:pPr>
    </w:p>
    <w:p w14:paraId="761BCC3C" w14:textId="5B16E8AD" w:rsidR="00A158D3" w:rsidRPr="00C523DC" w:rsidRDefault="00A158D3" w:rsidP="008B1DA8">
      <w:pPr>
        <w:spacing w:after="0"/>
        <w:rPr>
          <w:rFonts w:cstheme="minorHAnsi"/>
          <w:shd w:val="clear" w:color="auto" w:fill="F8F8F8"/>
          <w:lang w:val="en-GB"/>
        </w:rPr>
      </w:pPr>
      <w:r w:rsidRPr="00C523DC">
        <w:rPr>
          <w:rFonts w:cstheme="minorHAnsi"/>
          <w:lang w:val="en-GB"/>
        </w:rPr>
        <w:t xml:space="preserve">In consultation with our </w:t>
      </w:r>
      <w:r w:rsidRPr="00C523DC">
        <w:rPr>
          <w:rFonts w:cstheme="minorHAnsi"/>
          <w:highlight w:val="yellow"/>
          <w:shd w:val="clear" w:color="auto" w:fill="F8F8F8"/>
          <w:lang w:val="en-GB"/>
        </w:rPr>
        <w:t>physician/city ​​council/the playground manager</w:t>
      </w:r>
      <w:r w:rsidRPr="00C523DC">
        <w:rPr>
          <w:rFonts w:cstheme="minorHAnsi"/>
          <w:shd w:val="clear" w:color="auto" w:fill="F8F8F8"/>
          <w:lang w:val="en-GB"/>
        </w:rPr>
        <w:t xml:space="preserve"> we’ll decide to deny </w:t>
      </w:r>
      <w:r w:rsidR="00C523DC" w:rsidRPr="00C523DC">
        <w:rPr>
          <w:rFonts w:cstheme="minorHAnsi"/>
          <w:shd w:val="clear" w:color="auto" w:fill="F8F8F8"/>
          <w:lang w:val="en-GB"/>
        </w:rPr>
        <w:t>access</w:t>
      </w:r>
      <w:r w:rsidRPr="00C523DC">
        <w:rPr>
          <w:rFonts w:cstheme="minorHAnsi"/>
          <w:shd w:val="clear" w:color="auto" w:fill="F8F8F8"/>
          <w:lang w:val="en-GB"/>
        </w:rPr>
        <w:t xml:space="preserve"> to the playground for </w:t>
      </w:r>
      <w:proofErr w:type="spellStart"/>
      <w:r w:rsidRPr="00C523DC">
        <w:rPr>
          <w:rFonts w:cstheme="minorHAnsi"/>
          <w:highlight w:val="yellow"/>
          <w:shd w:val="clear" w:color="auto" w:fill="F8F8F8"/>
          <w:lang w:val="en-GB"/>
        </w:rPr>
        <w:t>Bubbel</w:t>
      </w:r>
      <w:proofErr w:type="spellEnd"/>
      <w:r w:rsidRPr="00C523DC">
        <w:rPr>
          <w:rFonts w:cstheme="minorHAnsi"/>
          <w:highlight w:val="yellow"/>
          <w:shd w:val="clear" w:color="auto" w:fill="F8F8F8"/>
          <w:lang w:val="en-GB"/>
        </w:rPr>
        <w:t xml:space="preserve"> XX</w:t>
      </w:r>
      <w:r w:rsidRPr="00C523DC">
        <w:rPr>
          <w:rFonts w:cstheme="minorHAnsi"/>
          <w:shd w:val="clear" w:color="auto" w:fill="F8F8F8"/>
          <w:lang w:val="en-GB"/>
        </w:rPr>
        <w:t xml:space="preserve"> during </w:t>
      </w:r>
      <w:r w:rsidRPr="00C523DC">
        <w:rPr>
          <w:rFonts w:cstheme="minorHAnsi"/>
          <w:highlight w:val="yellow"/>
          <w:shd w:val="clear" w:color="auto" w:fill="F8F8F8"/>
          <w:lang w:val="en-GB"/>
        </w:rPr>
        <w:t>XXX</w:t>
      </w:r>
      <w:r w:rsidRPr="00C523DC">
        <w:rPr>
          <w:rFonts w:cstheme="minorHAnsi"/>
          <w:shd w:val="clear" w:color="auto" w:fill="F8F8F8"/>
          <w:lang w:val="en-GB"/>
        </w:rPr>
        <w:t xml:space="preserve"> days. These measure</w:t>
      </w:r>
      <w:r w:rsidR="008B1DA8" w:rsidRPr="00C523DC">
        <w:rPr>
          <w:rFonts w:cstheme="minorHAnsi"/>
          <w:shd w:val="clear" w:color="auto" w:fill="F8F8F8"/>
          <w:lang w:val="en-GB"/>
        </w:rPr>
        <w:t>s</w:t>
      </w:r>
      <w:r w:rsidRPr="00C523DC">
        <w:rPr>
          <w:rFonts w:cstheme="minorHAnsi"/>
          <w:shd w:val="clear" w:color="auto" w:fill="F8F8F8"/>
          <w:lang w:val="en-GB"/>
        </w:rPr>
        <w:t xml:space="preserve"> are to prevent further contamination and to increase the safety of others.</w:t>
      </w:r>
    </w:p>
    <w:p w14:paraId="42A8804B" w14:textId="554E8720" w:rsidR="00A158D3" w:rsidRPr="00C523DC" w:rsidRDefault="00A158D3" w:rsidP="008B1DA8">
      <w:pPr>
        <w:spacing w:after="0"/>
        <w:rPr>
          <w:rFonts w:cstheme="minorHAnsi"/>
          <w:shd w:val="clear" w:color="auto" w:fill="F8F8F8"/>
          <w:lang w:val="en-GB"/>
        </w:rPr>
      </w:pPr>
    </w:p>
    <w:p w14:paraId="40A2B436" w14:textId="05E60D9C" w:rsidR="00A158D3" w:rsidRPr="00C523DC" w:rsidRDefault="00DF363E" w:rsidP="008B1DA8">
      <w:pPr>
        <w:spacing w:after="0"/>
        <w:rPr>
          <w:rFonts w:cstheme="minorHAnsi"/>
          <w:shd w:val="clear" w:color="auto" w:fill="F8F8F8"/>
          <w:lang w:val="en-GB"/>
        </w:rPr>
      </w:pPr>
      <w:r>
        <w:rPr>
          <w:rFonts w:cstheme="minorHAnsi"/>
          <w:shd w:val="clear" w:color="auto" w:fill="F8F8F8"/>
          <w:lang w:val="en-GB"/>
        </w:rPr>
        <w:lastRenderedPageBreak/>
        <w:t xml:space="preserve">For example : </w:t>
      </w:r>
      <w:r w:rsidR="00A158D3" w:rsidRPr="00C523DC">
        <w:rPr>
          <w:rFonts w:cstheme="minorHAnsi"/>
          <w:shd w:val="clear" w:color="auto" w:fill="F8F8F8"/>
          <w:lang w:val="en-GB"/>
        </w:rPr>
        <w:t xml:space="preserve">Your child plays in </w:t>
      </w:r>
      <w:proofErr w:type="spellStart"/>
      <w:r w:rsidR="00A158D3" w:rsidRPr="00C523DC">
        <w:rPr>
          <w:rFonts w:cstheme="minorHAnsi"/>
          <w:highlight w:val="yellow"/>
          <w:shd w:val="clear" w:color="auto" w:fill="F8F8F8"/>
          <w:lang w:val="en-GB"/>
        </w:rPr>
        <w:t>bubbel</w:t>
      </w:r>
      <w:proofErr w:type="spellEnd"/>
      <w:r w:rsidR="00A158D3" w:rsidRPr="00C523DC">
        <w:rPr>
          <w:rFonts w:cstheme="minorHAnsi"/>
          <w:highlight w:val="yellow"/>
          <w:shd w:val="clear" w:color="auto" w:fill="F8F8F8"/>
          <w:lang w:val="en-GB"/>
        </w:rPr>
        <w:t xml:space="preserve"> X</w:t>
      </w:r>
      <w:r w:rsidR="00A158D3" w:rsidRPr="00C523DC">
        <w:rPr>
          <w:rFonts w:cstheme="minorHAnsi"/>
          <w:shd w:val="clear" w:color="auto" w:fill="F8F8F8"/>
          <w:lang w:val="en-GB"/>
        </w:rPr>
        <w:t xml:space="preserve">. </w:t>
      </w:r>
      <w:r w:rsidR="00A158D3" w:rsidRPr="00C523DC">
        <w:rPr>
          <w:rFonts w:cstheme="minorHAnsi"/>
          <w:b/>
          <w:shd w:val="clear" w:color="auto" w:fill="F8F8F8"/>
          <w:lang w:val="en-GB"/>
        </w:rPr>
        <w:t>Only when the test</w:t>
      </w:r>
      <w:r w:rsidR="008B1DA8" w:rsidRPr="00C523DC">
        <w:rPr>
          <w:rFonts w:cstheme="minorHAnsi"/>
          <w:b/>
          <w:shd w:val="clear" w:color="auto" w:fill="F8F8F8"/>
          <w:lang w:val="en-GB"/>
        </w:rPr>
        <w:t xml:space="preserve"> of the suspected case</w:t>
      </w:r>
      <w:r w:rsidR="00A158D3" w:rsidRPr="00C523DC">
        <w:rPr>
          <w:rFonts w:cstheme="minorHAnsi"/>
          <w:b/>
          <w:shd w:val="clear" w:color="auto" w:fill="F8F8F8"/>
          <w:lang w:val="en-GB"/>
        </w:rPr>
        <w:t xml:space="preserve"> is positive, and only then</w:t>
      </w:r>
      <w:r w:rsidR="00A158D3" w:rsidRPr="00C523DC">
        <w:rPr>
          <w:rFonts w:cstheme="minorHAnsi"/>
          <w:shd w:val="clear" w:color="auto" w:fill="F8F8F8"/>
          <w:lang w:val="en-GB"/>
        </w:rPr>
        <w:t xml:space="preserve">, your child </w:t>
      </w:r>
      <w:r w:rsidR="00A158D3" w:rsidRPr="00C523DC">
        <w:rPr>
          <w:rFonts w:cstheme="minorHAnsi"/>
          <w:highlight w:val="yellow"/>
          <w:shd w:val="clear" w:color="auto" w:fill="F8F8F8"/>
          <w:lang w:val="en-GB"/>
        </w:rPr>
        <w:t xml:space="preserve">will be </w:t>
      </w:r>
      <w:r w:rsidR="00C523DC" w:rsidRPr="00C523DC">
        <w:rPr>
          <w:rFonts w:cstheme="minorHAnsi"/>
          <w:highlight w:val="yellow"/>
          <w:shd w:val="clear" w:color="auto" w:fill="F8F8F8"/>
          <w:lang w:val="en-GB"/>
        </w:rPr>
        <w:t>allowed</w:t>
      </w:r>
      <w:r w:rsidR="00A158D3" w:rsidRPr="00C523DC">
        <w:rPr>
          <w:rFonts w:cstheme="minorHAnsi"/>
          <w:highlight w:val="yellow"/>
          <w:shd w:val="clear" w:color="auto" w:fill="F8F8F8"/>
          <w:lang w:val="en-GB"/>
        </w:rPr>
        <w:t xml:space="preserve"> on our playground/ will be denied </w:t>
      </w:r>
      <w:r w:rsidR="00C523DC" w:rsidRPr="00C523DC">
        <w:rPr>
          <w:rFonts w:cstheme="minorHAnsi"/>
          <w:highlight w:val="yellow"/>
          <w:shd w:val="clear" w:color="auto" w:fill="F8F8F8"/>
          <w:lang w:val="en-GB"/>
        </w:rPr>
        <w:t>access</w:t>
      </w:r>
      <w:r w:rsidR="00A158D3" w:rsidRPr="00C523DC">
        <w:rPr>
          <w:rFonts w:cstheme="minorHAnsi"/>
          <w:highlight w:val="yellow"/>
          <w:shd w:val="clear" w:color="auto" w:fill="F8F8F8"/>
          <w:lang w:val="en-GB"/>
        </w:rPr>
        <w:t xml:space="preserve"> to our playground.</w:t>
      </w:r>
      <w:r w:rsidR="00A158D3" w:rsidRPr="00C523DC">
        <w:rPr>
          <w:rFonts w:cstheme="minorHAnsi"/>
          <w:shd w:val="clear" w:color="auto" w:fill="F8F8F8"/>
          <w:lang w:val="en-GB"/>
        </w:rPr>
        <w:t xml:space="preserve"> </w:t>
      </w:r>
    </w:p>
    <w:p w14:paraId="634FD627" w14:textId="341A36EB" w:rsidR="007C5C95" w:rsidRPr="00C523DC" w:rsidRDefault="007C5C95" w:rsidP="008B1DA8">
      <w:pPr>
        <w:spacing w:after="0"/>
        <w:rPr>
          <w:rFonts w:cstheme="minorHAnsi"/>
          <w:b/>
          <w:u w:val="single"/>
          <w:lang w:val="en-GB"/>
        </w:rPr>
      </w:pPr>
    </w:p>
    <w:p w14:paraId="7A38C126" w14:textId="77777777" w:rsidR="00C523DC" w:rsidRPr="00C523DC" w:rsidRDefault="00C523DC" w:rsidP="00C523DC">
      <w:pPr>
        <w:spacing w:after="0"/>
        <w:rPr>
          <w:rFonts w:cstheme="minorHAnsi"/>
          <w:b/>
          <w:u w:val="single"/>
          <w:shd w:val="clear" w:color="auto" w:fill="F8F8F8"/>
          <w:lang w:val="en-GB"/>
        </w:rPr>
      </w:pPr>
      <w:r w:rsidRPr="00C523DC">
        <w:rPr>
          <w:rFonts w:cstheme="minorHAnsi"/>
          <w:b/>
          <w:u w:val="single"/>
          <w:lang w:val="en-GB"/>
        </w:rPr>
        <w:t>If we are obliged to take measures, these are the things we will ask of you</w:t>
      </w:r>
    </w:p>
    <w:p w14:paraId="6E56D90B" w14:textId="77777777" w:rsidR="00C523DC" w:rsidRPr="00C523DC" w:rsidRDefault="00C523DC" w:rsidP="00C523DC">
      <w:pPr>
        <w:spacing w:after="0"/>
        <w:rPr>
          <w:rFonts w:cstheme="minorHAnsi"/>
          <w:b/>
          <w:u w:val="single"/>
          <w:shd w:val="clear" w:color="auto" w:fill="F8F8F8"/>
          <w:lang w:val="en-GB"/>
        </w:rPr>
      </w:pPr>
    </w:p>
    <w:p w14:paraId="14D18026" w14:textId="4678B35B" w:rsidR="00C523DC" w:rsidRPr="00C523DC" w:rsidRDefault="00C523DC" w:rsidP="00C523DC">
      <w:pPr>
        <w:pStyle w:val="Lijstalinea"/>
        <w:numPr>
          <w:ilvl w:val="0"/>
          <w:numId w:val="6"/>
        </w:numPr>
        <w:spacing w:after="0"/>
        <w:rPr>
          <w:rFonts w:cstheme="minorHAnsi"/>
          <w:shd w:val="clear" w:color="auto" w:fill="F8F8F8"/>
          <w:lang w:val="en-GB"/>
        </w:rPr>
      </w:pPr>
      <w:r w:rsidRPr="00C523DC">
        <w:rPr>
          <w:rFonts w:cstheme="minorHAnsi"/>
          <w:shd w:val="clear" w:color="auto" w:fill="F8F8F8"/>
          <w:lang w:val="en-GB"/>
        </w:rPr>
        <w:t xml:space="preserve">Contact your own physician as soon as possible </w:t>
      </w:r>
    </w:p>
    <w:p w14:paraId="442DDCBD" w14:textId="77777777" w:rsidR="00C523DC" w:rsidRPr="00C523DC" w:rsidRDefault="00C523DC" w:rsidP="00C523DC">
      <w:pPr>
        <w:pStyle w:val="Lijstalinea"/>
        <w:numPr>
          <w:ilvl w:val="1"/>
          <w:numId w:val="4"/>
        </w:numPr>
        <w:spacing w:after="0"/>
        <w:rPr>
          <w:rFonts w:cstheme="minorHAnsi"/>
          <w:shd w:val="clear" w:color="auto" w:fill="F8F8F8"/>
          <w:lang w:val="en-GB"/>
        </w:rPr>
      </w:pPr>
      <w:r w:rsidRPr="00C523DC">
        <w:rPr>
          <w:rFonts w:cstheme="minorHAnsi"/>
          <w:shd w:val="clear" w:color="auto" w:fill="F8F8F8"/>
          <w:lang w:val="en-GB"/>
        </w:rPr>
        <w:t xml:space="preserve">They will take a COVID-19-test </w:t>
      </w:r>
    </w:p>
    <w:p w14:paraId="2E7A1B93" w14:textId="633B8CA3" w:rsidR="00C523DC" w:rsidRPr="00C523DC" w:rsidRDefault="00C523DC" w:rsidP="00C523DC">
      <w:pPr>
        <w:pStyle w:val="Lijstalinea"/>
        <w:numPr>
          <w:ilvl w:val="1"/>
          <w:numId w:val="4"/>
        </w:numPr>
        <w:spacing w:after="0"/>
        <w:rPr>
          <w:rFonts w:cstheme="minorHAnsi"/>
          <w:shd w:val="clear" w:color="auto" w:fill="F8F8F8"/>
          <w:lang w:val="en-GB"/>
        </w:rPr>
      </w:pPr>
      <w:r w:rsidRPr="00C523DC">
        <w:rPr>
          <w:rFonts w:cstheme="minorHAnsi"/>
          <w:shd w:val="clear" w:color="auto" w:fill="F8F8F8"/>
          <w:lang w:val="en-GB"/>
        </w:rPr>
        <w:t xml:space="preserve">They will confirm a period of self-isolation in </w:t>
      </w:r>
      <w:r w:rsidR="00DF363E">
        <w:rPr>
          <w:rFonts w:cstheme="minorHAnsi"/>
          <w:shd w:val="clear" w:color="auto" w:fill="F8F8F8"/>
          <w:lang w:val="en-GB"/>
        </w:rPr>
        <w:t>so as to limit</w:t>
      </w:r>
      <w:r w:rsidRPr="00C523DC">
        <w:rPr>
          <w:rFonts w:cstheme="minorHAnsi"/>
          <w:shd w:val="clear" w:color="auto" w:fill="F8F8F8"/>
          <w:lang w:val="en-GB"/>
        </w:rPr>
        <w:t xml:space="preserve"> the number of persons you/your child has contact with.</w:t>
      </w:r>
    </w:p>
    <w:p w14:paraId="1D8092DF" w14:textId="5A11EA29" w:rsidR="00C523DC" w:rsidRPr="00C523DC" w:rsidRDefault="00C523DC" w:rsidP="00C523DC">
      <w:pPr>
        <w:pStyle w:val="Lijstalinea"/>
        <w:numPr>
          <w:ilvl w:val="0"/>
          <w:numId w:val="6"/>
        </w:numPr>
        <w:spacing w:after="0"/>
        <w:rPr>
          <w:rFonts w:cstheme="minorHAnsi"/>
          <w:shd w:val="clear" w:color="auto" w:fill="F8F8F8"/>
          <w:lang w:val="en-GB"/>
        </w:rPr>
      </w:pPr>
      <w:r w:rsidRPr="00C523DC">
        <w:rPr>
          <w:rFonts w:cstheme="minorHAnsi"/>
          <w:shd w:val="clear" w:color="auto" w:fill="F8F8F8"/>
          <w:lang w:val="en-GB"/>
        </w:rPr>
        <w:t xml:space="preserve">Keep an extra eye on your child </w:t>
      </w:r>
    </w:p>
    <w:p w14:paraId="688F3EE4" w14:textId="77777777" w:rsidR="00C523DC" w:rsidRPr="00C523DC" w:rsidRDefault="00C523DC" w:rsidP="00C523DC">
      <w:pPr>
        <w:pStyle w:val="Lijstalinea"/>
        <w:numPr>
          <w:ilvl w:val="1"/>
          <w:numId w:val="4"/>
        </w:numPr>
        <w:spacing w:after="0"/>
        <w:rPr>
          <w:rFonts w:cstheme="minorHAnsi"/>
          <w:shd w:val="clear" w:color="auto" w:fill="F8F8F8"/>
          <w:lang w:val="en-GB"/>
        </w:rPr>
      </w:pPr>
      <w:r w:rsidRPr="00C523DC">
        <w:rPr>
          <w:rFonts w:cstheme="minorHAnsi"/>
          <w:shd w:val="clear" w:color="auto" w:fill="F8F8F8"/>
          <w:lang w:val="en-GB"/>
        </w:rPr>
        <w:t xml:space="preserve">Take his/her temperature twice a day </w:t>
      </w:r>
    </w:p>
    <w:p w14:paraId="5A6C8E6A" w14:textId="77777777" w:rsidR="00C523DC" w:rsidRPr="00C523DC" w:rsidRDefault="00C523DC" w:rsidP="00C523DC">
      <w:pPr>
        <w:pStyle w:val="Lijstalinea"/>
        <w:numPr>
          <w:ilvl w:val="1"/>
          <w:numId w:val="4"/>
        </w:numPr>
        <w:spacing w:after="0"/>
        <w:rPr>
          <w:rFonts w:cstheme="minorHAnsi"/>
          <w:shd w:val="clear" w:color="auto" w:fill="F8F8F8"/>
          <w:lang w:val="en-GB"/>
        </w:rPr>
      </w:pPr>
      <w:r w:rsidRPr="00C523DC">
        <w:rPr>
          <w:rFonts w:cstheme="minorHAnsi"/>
          <w:shd w:val="clear" w:color="auto" w:fill="F8F8F8"/>
          <w:lang w:val="en-GB"/>
        </w:rPr>
        <w:t xml:space="preserve">Pay extra attention to hygiene. Wash their hands, try not letting them touch their face. </w:t>
      </w:r>
    </w:p>
    <w:p w14:paraId="11A04D54" w14:textId="7ED7FB14" w:rsidR="00C523DC" w:rsidRPr="00C523DC" w:rsidRDefault="00C523DC" w:rsidP="00C523DC">
      <w:pPr>
        <w:pStyle w:val="Lijstalinea"/>
        <w:numPr>
          <w:ilvl w:val="0"/>
          <w:numId w:val="6"/>
        </w:numPr>
        <w:spacing w:after="0"/>
        <w:rPr>
          <w:rFonts w:cstheme="minorHAnsi"/>
          <w:shd w:val="clear" w:color="auto" w:fill="F8F8F8"/>
          <w:lang w:val="en-GB"/>
        </w:rPr>
      </w:pPr>
      <w:r w:rsidRPr="00C523DC">
        <w:rPr>
          <w:rFonts w:cstheme="minorHAnsi"/>
          <w:shd w:val="clear" w:color="auto" w:fill="F8F8F8"/>
          <w:lang w:val="en-GB"/>
        </w:rPr>
        <w:t>Take precautions for the whole family</w:t>
      </w:r>
    </w:p>
    <w:p w14:paraId="4DC35AAB" w14:textId="323109FD" w:rsidR="00C523DC" w:rsidRPr="00C523DC" w:rsidRDefault="00C523DC" w:rsidP="00C523DC">
      <w:pPr>
        <w:pStyle w:val="Lijstalinea"/>
        <w:numPr>
          <w:ilvl w:val="1"/>
          <w:numId w:val="4"/>
        </w:numPr>
        <w:spacing w:after="0"/>
        <w:rPr>
          <w:rFonts w:cstheme="minorHAnsi"/>
          <w:shd w:val="clear" w:color="auto" w:fill="F8F8F8"/>
          <w:lang w:val="en-GB"/>
        </w:rPr>
      </w:pPr>
      <w:r w:rsidRPr="00C523DC">
        <w:rPr>
          <w:rFonts w:cstheme="minorHAnsi"/>
          <w:shd w:val="clear" w:color="auto" w:fill="F8F8F8"/>
          <w:lang w:val="en-GB"/>
        </w:rPr>
        <w:t>Avoid physical contact with persons in risk groups, like elder</w:t>
      </w:r>
      <w:r w:rsidR="008232E6">
        <w:rPr>
          <w:rFonts w:cstheme="minorHAnsi"/>
          <w:shd w:val="clear" w:color="auto" w:fill="F8F8F8"/>
          <w:lang w:val="en-GB"/>
        </w:rPr>
        <w:t>l</w:t>
      </w:r>
      <w:r w:rsidR="002E0BA9">
        <w:rPr>
          <w:rFonts w:cstheme="minorHAnsi"/>
          <w:shd w:val="clear" w:color="auto" w:fill="F8F8F8"/>
          <w:lang w:val="en-GB"/>
        </w:rPr>
        <w:t>y</w:t>
      </w:r>
      <w:r w:rsidRPr="00C523DC">
        <w:rPr>
          <w:rFonts w:cstheme="minorHAnsi"/>
          <w:shd w:val="clear" w:color="auto" w:fill="F8F8F8"/>
          <w:lang w:val="en-GB"/>
        </w:rPr>
        <w:t xml:space="preserve"> and sick persons</w:t>
      </w:r>
    </w:p>
    <w:p w14:paraId="5A7A3314" w14:textId="77777777" w:rsidR="00C523DC" w:rsidRPr="00C523DC" w:rsidRDefault="00C523DC" w:rsidP="00C523DC">
      <w:pPr>
        <w:pStyle w:val="Lijstalinea"/>
        <w:numPr>
          <w:ilvl w:val="1"/>
          <w:numId w:val="4"/>
        </w:numPr>
        <w:spacing w:after="0"/>
        <w:rPr>
          <w:rFonts w:cstheme="minorHAnsi"/>
          <w:shd w:val="clear" w:color="auto" w:fill="F8F8F8"/>
          <w:lang w:val="en-GB"/>
        </w:rPr>
      </w:pPr>
      <w:r w:rsidRPr="00C523DC">
        <w:rPr>
          <w:rFonts w:cstheme="minorHAnsi"/>
          <w:shd w:val="clear" w:color="auto" w:fill="F8F8F8"/>
          <w:lang w:val="en-GB"/>
        </w:rPr>
        <w:t xml:space="preserve">Wear a mask and keep your distance (1,5meters) when you come in contact with people who are not from your home-bubble. </w:t>
      </w:r>
    </w:p>
    <w:p w14:paraId="1D0661C1" w14:textId="56D99DD3" w:rsidR="00C523DC" w:rsidRPr="00C523DC" w:rsidRDefault="00C523DC" w:rsidP="00C523DC">
      <w:pPr>
        <w:pStyle w:val="Lijstalinea"/>
        <w:numPr>
          <w:ilvl w:val="1"/>
          <w:numId w:val="4"/>
        </w:numPr>
        <w:spacing w:after="0"/>
        <w:rPr>
          <w:rFonts w:cstheme="minorHAnsi"/>
          <w:shd w:val="clear" w:color="auto" w:fill="F8F8F8"/>
          <w:lang w:val="en-GB"/>
        </w:rPr>
      </w:pPr>
      <w:r w:rsidRPr="00C523DC">
        <w:rPr>
          <w:rFonts w:cstheme="minorHAnsi"/>
          <w:shd w:val="clear" w:color="auto" w:fill="F8F8F8"/>
          <w:lang w:val="en-GB"/>
        </w:rPr>
        <w:t>Where possible, take measures at home: sleep and eat separated, wear a mask, avoid physical contact…</w:t>
      </w:r>
    </w:p>
    <w:p w14:paraId="18E0FAA3" w14:textId="77777777" w:rsidR="00C523DC" w:rsidRPr="00C523DC" w:rsidRDefault="00C523DC" w:rsidP="00C523DC">
      <w:pPr>
        <w:rPr>
          <w:rFonts w:cstheme="minorHAnsi"/>
          <w:lang w:val="en-GB"/>
        </w:rPr>
      </w:pPr>
    </w:p>
    <w:tbl>
      <w:tblPr>
        <w:tblStyle w:val="Tabelraster"/>
        <w:tblW w:w="0" w:type="auto"/>
        <w:tblLook w:val="04A0" w:firstRow="1" w:lastRow="0" w:firstColumn="1" w:lastColumn="0" w:noHBand="0" w:noVBand="1"/>
      </w:tblPr>
      <w:tblGrid>
        <w:gridCol w:w="9062"/>
      </w:tblGrid>
      <w:tr w:rsidR="00C523DC" w:rsidRPr="00C523DC" w14:paraId="5ABA7FBD" w14:textId="77777777" w:rsidTr="00D772E0">
        <w:tc>
          <w:tcPr>
            <w:tcW w:w="9062" w:type="dxa"/>
          </w:tcPr>
          <w:p w14:paraId="09FC0AAC" w14:textId="77777777" w:rsidR="00C523DC" w:rsidRPr="00C523DC" w:rsidRDefault="00C523DC" w:rsidP="00D772E0">
            <w:pPr>
              <w:rPr>
                <w:rFonts w:cstheme="minorHAnsi"/>
                <w:b/>
                <w:u w:val="single"/>
                <w:lang w:val="en-GB"/>
              </w:rPr>
            </w:pPr>
            <w:r w:rsidRPr="00C523DC">
              <w:rPr>
                <w:rFonts w:cstheme="minorHAnsi"/>
                <w:b/>
                <w:u w:val="single"/>
                <w:lang w:val="en-GB"/>
              </w:rPr>
              <w:t>Why does my child need to go in self-isolation?</w:t>
            </w:r>
          </w:p>
          <w:p w14:paraId="25321897" w14:textId="77777777" w:rsidR="00C523DC" w:rsidRPr="00C523DC" w:rsidRDefault="00C523DC" w:rsidP="00D772E0">
            <w:pPr>
              <w:rPr>
                <w:rFonts w:cstheme="minorHAnsi"/>
                <w:lang w:val="en-GB"/>
              </w:rPr>
            </w:pPr>
          </w:p>
          <w:p w14:paraId="0DE623DD" w14:textId="5090A407" w:rsidR="00C523DC" w:rsidRPr="00C523DC" w:rsidRDefault="00C523DC" w:rsidP="00D772E0">
            <w:pPr>
              <w:rPr>
                <w:rFonts w:cstheme="minorHAnsi"/>
                <w:lang w:val="en-GB"/>
              </w:rPr>
            </w:pPr>
            <w:r w:rsidRPr="00C523DC">
              <w:rPr>
                <w:rFonts w:cstheme="minorHAnsi"/>
                <w:lang w:val="en-GB"/>
              </w:rPr>
              <w:t xml:space="preserve">When you are infected by the virus, you can spread the virus before you even feel sick. When you come in contact with an infected person, there is a chance you </w:t>
            </w:r>
            <w:r w:rsidR="00CF5E7D">
              <w:rPr>
                <w:rFonts w:cstheme="minorHAnsi"/>
                <w:lang w:val="en-GB"/>
              </w:rPr>
              <w:t xml:space="preserve">will </w:t>
            </w:r>
            <w:r w:rsidRPr="00C523DC">
              <w:rPr>
                <w:rFonts w:cstheme="minorHAnsi"/>
                <w:lang w:val="en-GB"/>
              </w:rPr>
              <w:t xml:space="preserve">get infected as well. Even when the other person doesn’t feel sick (yet). </w:t>
            </w:r>
          </w:p>
          <w:p w14:paraId="50FA81F1" w14:textId="77777777" w:rsidR="00C523DC" w:rsidRPr="00C523DC" w:rsidRDefault="00C523DC" w:rsidP="00D772E0">
            <w:pPr>
              <w:rPr>
                <w:rFonts w:cstheme="minorHAnsi"/>
                <w:lang w:val="en-GB"/>
              </w:rPr>
            </w:pPr>
          </w:p>
          <w:p w14:paraId="3557DE48" w14:textId="77777777" w:rsidR="00C523DC" w:rsidRPr="00C523DC" w:rsidRDefault="00C523DC" w:rsidP="00D772E0">
            <w:pPr>
              <w:rPr>
                <w:rFonts w:cstheme="minorHAnsi"/>
                <w:lang w:val="en-GB"/>
              </w:rPr>
            </w:pPr>
            <w:r w:rsidRPr="00C523DC">
              <w:rPr>
                <w:rFonts w:cstheme="minorHAnsi"/>
                <w:lang w:val="en-GB"/>
              </w:rPr>
              <w:t xml:space="preserve">The symptoms appear within 5-7 days, but can take up to 14 days. A COVID-19-test only gives a reliable outcome when there are enough virus particles in your system. So you have to wait it out to know for sure if your child did or did not get infected. </w:t>
            </w:r>
          </w:p>
          <w:p w14:paraId="06F740EF" w14:textId="77777777" w:rsidR="00C523DC" w:rsidRPr="00C523DC" w:rsidRDefault="00C523DC" w:rsidP="00D772E0">
            <w:pPr>
              <w:rPr>
                <w:rFonts w:cstheme="minorHAnsi"/>
                <w:lang w:val="en-GB"/>
              </w:rPr>
            </w:pPr>
            <w:r w:rsidRPr="00C523DC">
              <w:rPr>
                <w:rFonts w:cstheme="minorHAnsi"/>
                <w:lang w:val="en-GB"/>
              </w:rPr>
              <w:t xml:space="preserve">During that time, you have to limited the contact with others, wear a mask and keep your distance. </w:t>
            </w:r>
          </w:p>
          <w:p w14:paraId="5682BCF5" w14:textId="77777777" w:rsidR="00C523DC" w:rsidRPr="00C523DC" w:rsidRDefault="00C523DC" w:rsidP="00D772E0">
            <w:pPr>
              <w:rPr>
                <w:rFonts w:cstheme="minorHAnsi"/>
                <w:lang w:val="en-GB"/>
              </w:rPr>
            </w:pPr>
          </w:p>
          <w:p w14:paraId="7097DC51" w14:textId="77777777" w:rsidR="00C523DC" w:rsidRPr="00C523DC" w:rsidRDefault="00C523DC" w:rsidP="00D772E0">
            <w:pPr>
              <w:rPr>
                <w:rFonts w:cstheme="minorHAnsi"/>
                <w:lang w:val="en-GB"/>
              </w:rPr>
            </w:pPr>
            <w:r w:rsidRPr="00C523DC">
              <w:rPr>
                <w:rFonts w:cstheme="minorHAnsi"/>
                <w:lang w:val="en-GB"/>
              </w:rPr>
              <w:t xml:space="preserve">If the result of the COVID-19-test is positive, it means that your child is infected. Your child has to stay in self-isolation during a period at least 7 days. It can only participate in organized activities (such as our playground) 3 days after your child is symptom-free; </w:t>
            </w:r>
          </w:p>
          <w:p w14:paraId="0CEBFD0D" w14:textId="77777777" w:rsidR="00C523DC" w:rsidRPr="00C523DC" w:rsidRDefault="00C523DC" w:rsidP="00D772E0">
            <w:pPr>
              <w:rPr>
                <w:rFonts w:cstheme="minorHAnsi"/>
                <w:lang w:val="en-GB"/>
              </w:rPr>
            </w:pPr>
          </w:p>
          <w:p w14:paraId="5457854F" w14:textId="01EFD061" w:rsidR="00C523DC" w:rsidRPr="00C523DC" w:rsidRDefault="00C523DC" w:rsidP="00D772E0">
            <w:pPr>
              <w:rPr>
                <w:rFonts w:cstheme="minorHAnsi"/>
                <w:lang w:val="en-GB"/>
              </w:rPr>
            </w:pPr>
            <w:r w:rsidRPr="00C523DC">
              <w:rPr>
                <w:rFonts w:cstheme="minorHAnsi"/>
                <w:lang w:val="en-GB"/>
              </w:rPr>
              <w:t xml:space="preserve">If the result of the test is negative, your child is welcome as soon as we open up </w:t>
            </w:r>
            <w:proofErr w:type="spellStart"/>
            <w:r w:rsidRPr="00C523DC">
              <w:rPr>
                <w:rFonts w:cstheme="minorHAnsi"/>
                <w:highlight w:val="yellow"/>
                <w:lang w:val="en-GB"/>
              </w:rPr>
              <w:t>Bubbel</w:t>
            </w:r>
            <w:proofErr w:type="spellEnd"/>
            <w:r w:rsidRPr="00C523DC">
              <w:rPr>
                <w:rFonts w:cstheme="minorHAnsi"/>
                <w:highlight w:val="yellow"/>
                <w:lang w:val="en-GB"/>
              </w:rPr>
              <w:t xml:space="preserve"> XXX</w:t>
            </w:r>
            <w:r w:rsidRPr="00C523DC">
              <w:rPr>
                <w:rFonts w:cstheme="minorHAnsi"/>
                <w:lang w:val="en-GB"/>
              </w:rPr>
              <w:t xml:space="preserve"> again. The earliest this will happen </w:t>
            </w:r>
            <w:r w:rsidR="00CF5E7D">
              <w:rPr>
                <w:rFonts w:cstheme="minorHAnsi"/>
                <w:lang w:val="en-GB"/>
              </w:rPr>
              <w:t xml:space="preserve">is </w:t>
            </w:r>
            <w:r w:rsidRPr="00C523DC">
              <w:rPr>
                <w:rFonts w:cstheme="minorHAnsi"/>
                <w:lang w:val="en-GB"/>
              </w:rPr>
              <w:t xml:space="preserve">on </w:t>
            </w:r>
            <w:r w:rsidRPr="00C523DC">
              <w:rPr>
                <w:rFonts w:cstheme="minorHAnsi"/>
                <w:highlight w:val="yellow"/>
                <w:lang w:val="en-GB"/>
              </w:rPr>
              <w:t>XXX</w:t>
            </w:r>
            <w:r w:rsidRPr="00C523DC">
              <w:rPr>
                <w:rFonts w:cstheme="minorHAnsi"/>
                <w:lang w:val="en-GB"/>
              </w:rPr>
              <w:t>.</w:t>
            </w:r>
          </w:p>
          <w:p w14:paraId="3CA1FA45" w14:textId="77777777" w:rsidR="00C523DC" w:rsidRPr="00C523DC" w:rsidRDefault="00C523DC" w:rsidP="00D772E0">
            <w:pPr>
              <w:tabs>
                <w:tab w:val="left" w:pos="5100"/>
              </w:tabs>
              <w:rPr>
                <w:rFonts w:cstheme="minorHAnsi"/>
                <w:highlight w:val="green"/>
                <w:lang w:val="en-GB"/>
              </w:rPr>
            </w:pPr>
          </w:p>
          <w:p w14:paraId="2D0B095A" w14:textId="3DD6E990" w:rsidR="00C523DC" w:rsidRPr="00C523DC" w:rsidRDefault="00C523DC" w:rsidP="00D772E0">
            <w:pPr>
              <w:rPr>
                <w:rFonts w:cstheme="minorHAnsi"/>
                <w:lang w:val="en-GB"/>
              </w:rPr>
            </w:pPr>
            <w:r w:rsidRPr="00C523DC">
              <w:rPr>
                <w:rFonts w:cstheme="minorHAnsi"/>
                <w:lang w:val="en-GB"/>
              </w:rPr>
              <w:t xml:space="preserve">A test can be ‘false-negative’. That means your child is indeed infected, but the presence of the virus in the body is not yet strong enough to get noticed in the test. That’s why you have to keep your child in self-isolation in the meantime, even is a test comes back with negative results. You have to get re-tested </w:t>
            </w:r>
            <w:r w:rsidR="00CF5E7D">
              <w:rPr>
                <w:rFonts w:cstheme="minorHAnsi"/>
                <w:lang w:val="en-GB"/>
              </w:rPr>
              <w:t>after</w:t>
            </w:r>
            <w:r w:rsidRPr="00C523DC">
              <w:rPr>
                <w:rFonts w:cstheme="minorHAnsi"/>
                <w:lang w:val="en-GB"/>
              </w:rPr>
              <w:t xml:space="preserve"> a few days.</w:t>
            </w:r>
          </w:p>
          <w:p w14:paraId="1B7284D5" w14:textId="77777777" w:rsidR="00C523DC" w:rsidRPr="00C523DC" w:rsidRDefault="00C523DC" w:rsidP="00D772E0">
            <w:pPr>
              <w:rPr>
                <w:rFonts w:cstheme="minorHAnsi"/>
                <w:lang w:val="en-GB"/>
              </w:rPr>
            </w:pPr>
          </w:p>
          <w:p w14:paraId="135EAFA1" w14:textId="77777777" w:rsidR="00C523DC" w:rsidRPr="00C523DC" w:rsidRDefault="00C523DC" w:rsidP="00D772E0">
            <w:pPr>
              <w:rPr>
                <w:rFonts w:cstheme="minorHAnsi"/>
                <w:lang w:val="en-GB"/>
              </w:rPr>
            </w:pPr>
            <w:r w:rsidRPr="00C523DC">
              <w:rPr>
                <w:rFonts w:cstheme="minorHAnsi"/>
                <w:lang w:val="en-GB"/>
              </w:rPr>
              <w:t>Protect your friends and family by following these measures with great care.</w:t>
            </w:r>
          </w:p>
          <w:p w14:paraId="32847B92" w14:textId="77777777" w:rsidR="00C523DC" w:rsidRPr="00C523DC" w:rsidRDefault="00C523DC" w:rsidP="00D772E0">
            <w:pPr>
              <w:rPr>
                <w:rFonts w:cstheme="minorHAnsi"/>
                <w:lang w:val="en-GB"/>
              </w:rPr>
            </w:pPr>
          </w:p>
          <w:p w14:paraId="1F855FD7" w14:textId="77777777" w:rsidR="00C523DC" w:rsidRPr="00C523DC" w:rsidRDefault="00C523DC" w:rsidP="00D772E0">
            <w:pPr>
              <w:rPr>
                <w:rFonts w:cstheme="minorHAnsi"/>
                <w:lang w:val="en-GB"/>
              </w:rPr>
            </w:pPr>
            <w:r w:rsidRPr="00C523DC">
              <w:rPr>
                <w:rFonts w:cstheme="minorHAnsi"/>
                <w:lang w:val="en-GB"/>
              </w:rPr>
              <w:t xml:space="preserve">In need of more information? </w:t>
            </w:r>
            <w:hyperlink r:id="rId7" w:history="1">
              <w:r w:rsidRPr="00C523DC">
                <w:rPr>
                  <w:rStyle w:val="Hyperlink"/>
                  <w:rFonts w:cstheme="minorHAnsi"/>
                  <w:lang w:val="en-GB"/>
                </w:rPr>
                <w:t>https://www.info-coronavirus.be/</w:t>
              </w:r>
            </w:hyperlink>
          </w:p>
        </w:tc>
      </w:tr>
    </w:tbl>
    <w:p w14:paraId="676A81E6" w14:textId="450119D3" w:rsidR="007C5C95" w:rsidRPr="00C523DC" w:rsidRDefault="007C5C95" w:rsidP="00C523DC">
      <w:pPr>
        <w:spacing w:after="0"/>
        <w:rPr>
          <w:highlight w:val="yellow"/>
          <w:lang w:val="en-GB"/>
        </w:rPr>
      </w:pPr>
    </w:p>
    <w:sectPr w:rsidR="007C5C95" w:rsidRPr="00C52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6A5F0" w14:textId="77777777" w:rsidR="008B7B7E" w:rsidRDefault="008B7B7E" w:rsidP="008B1DA8">
      <w:pPr>
        <w:spacing w:after="0" w:line="240" w:lineRule="auto"/>
      </w:pPr>
      <w:r>
        <w:separator/>
      </w:r>
    </w:p>
  </w:endnote>
  <w:endnote w:type="continuationSeparator" w:id="0">
    <w:p w14:paraId="7CA94691" w14:textId="77777777" w:rsidR="008B7B7E" w:rsidRDefault="008B7B7E" w:rsidP="008B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F8979" w14:textId="77777777" w:rsidR="008B7B7E" w:rsidRDefault="008B7B7E" w:rsidP="008B1DA8">
      <w:pPr>
        <w:spacing w:after="0" w:line="240" w:lineRule="auto"/>
      </w:pPr>
      <w:r>
        <w:separator/>
      </w:r>
    </w:p>
  </w:footnote>
  <w:footnote w:type="continuationSeparator" w:id="0">
    <w:p w14:paraId="2B94E8E3" w14:textId="77777777" w:rsidR="008B7B7E" w:rsidRDefault="008B7B7E" w:rsidP="008B1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1648B"/>
    <w:multiLevelType w:val="hybridMultilevel"/>
    <w:tmpl w:val="C5FE38A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535B095E"/>
    <w:multiLevelType w:val="hybridMultilevel"/>
    <w:tmpl w:val="034A6EAA"/>
    <w:lvl w:ilvl="0" w:tplc="74AA0CE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17126B"/>
    <w:multiLevelType w:val="hybridMultilevel"/>
    <w:tmpl w:val="5562188E"/>
    <w:lvl w:ilvl="0" w:tplc="170EC140">
      <w:start w:val="2021"/>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FD1CF0"/>
    <w:multiLevelType w:val="hybridMultilevel"/>
    <w:tmpl w:val="5D8E6382"/>
    <w:lvl w:ilvl="0" w:tplc="93F6EF6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9801A9"/>
    <w:multiLevelType w:val="hybridMultilevel"/>
    <w:tmpl w:val="DD28E94A"/>
    <w:lvl w:ilvl="0" w:tplc="E3F02E8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E796DDC"/>
    <w:multiLevelType w:val="hybridMultilevel"/>
    <w:tmpl w:val="CD44665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DF"/>
    <w:rsid w:val="0013570F"/>
    <w:rsid w:val="001D2F82"/>
    <w:rsid w:val="00222C06"/>
    <w:rsid w:val="0026673E"/>
    <w:rsid w:val="002744DF"/>
    <w:rsid w:val="002E0BA9"/>
    <w:rsid w:val="002F1DF1"/>
    <w:rsid w:val="002F7954"/>
    <w:rsid w:val="00387D1C"/>
    <w:rsid w:val="003D0523"/>
    <w:rsid w:val="004349BB"/>
    <w:rsid w:val="00444E2A"/>
    <w:rsid w:val="00457D53"/>
    <w:rsid w:val="004753F7"/>
    <w:rsid w:val="00484A8C"/>
    <w:rsid w:val="00500C92"/>
    <w:rsid w:val="005345E9"/>
    <w:rsid w:val="005724D5"/>
    <w:rsid w:val="006451E9"/>
    <w:rsid w:val="006708D3"/>
    <w:rsid w:val="006D0499"/>
    <w:rsid w:val="00732730"/>
    <w:rsid w:val="00744280"/>
    <w:rsid w:val="00776FF3"/>
    <w:rsid w:val="007C5C95"/>
    <w:rsid w:val="008232E6"/>
    <w:rsid w:val="008B1DA8"/>
    <w:rsid w:val="008B7B7E"/>
    <w:rsid w:val="00A158D3"/>
    <w:rsid w:val="00AF5AFA"/>
    <w:rsid w:val="00C03876"/>
    <w:rsid w:val="00C523DC"/>
    <w:rsid w:val="00CB65D5"/>
    <w:rsid w:val="00CF5E7D"/>
    <w:rsid w:val="00D0747D"/>
    <w:rsid w:val="00D84A3A"/>
    <w:rsid w:val="00DF363E"/>
    <w:rsid w:val="00E62030"/>
    <w:rsid w:val="00FB5C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4985"/>
  <w15:chartTrackingRefBased/>
  <w15:docId w15:val="{C2465C53-81D9-4AE5-93A0-A9B78773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58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7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744DF"/>
    <w:pPr>
      <w:ind w:left="720"/>
      <w:contextualSpacing/>
    </w:pPr>
  </w:style>
  <w:style w:type="character" w:styleId="Verwijzingopmerking">
    <w:name w:val="annotation reference"/>
    <w:basedOn w:val="Standaardalinea-lettertype"/>
    <w:uiPriority w:val="99"/>
    <w:semiHidden/>
    <w:unhideWhenUsed/>
    <w:rsid w:val="002F1DF1"/>
    <w:rPr>
      <w:sz w:val="16"/>
      <w:szCs w:val="16"/>
    </w:rPr>
  </w:style>
  <w:style w:type="paragraph" w:styleId="Tekstopmerking">
    <w:name w:val="annotation text"/>
    <w:basedOn w:val="Standaard"/>
    <w:link w:val="TekstopmerkingChar"/>
    <w:uiPriority w:val="99"/>
    <w:semiHidden/>
    <w:unhideWhenUsed/>
    <w:rsid w:val="002F1D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1DF1"/>
    <w:rPr>
      <w:sz w:val="20"/>
      <w:szCs w:val="20"/>
    </w:rPr>
  </w:style>
  <w:style w:type="paragraph" w:styleId="Ballontekst">
    <w:name w:val="Balloon Text"/>
    <w:basedOn w:val="Standaard"/>
    <w:link w:val="BallontekstChar"/>
    <w:uiPriority w:val="99"/>
    <w:semiHidden/>
    <w:unhideWhenUsed/>
    <w:rsid w:val="002F1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1DF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484A8C"/>
    <w:rPr>
      <w:b/>
      <w:bCs/>
    </w:rPr>
  </w:style>
  <w:style w:type="character" w:customStyle="1" w:styleId="OnderwerpvanopmerkingChar">
    <w:name w:val="Onderwerp van opmerking Char"/>
    <w:basedOn w:val="TekstopmerkingChar"/>
    <w:link w:val="Onderwerpvanopmerking"/>
    <w:uiPriority w:val="99"/>
    <w:semiHidden/>
    <w:rsid w:val="00484A8C"/>
    <w:rPr>
      <w:b/>
      <w:bCs/>
      <w:sz w:val="20"/>
      <w:szCs w:val="20"/>
    </w:rPr>
  </w:style>
  <w:style w:type="character" w:styleId="Hyperlink">
    <w:name w:val="Hyperlink"/>
    <w:basedOn w:val="Standaardalinea-lettertype"/>
    <w:uiPriority w:val="99"/>
    <w:semiHidden/>
    <w:unhideWhenUsed/>
    <w:rsid w:val="0026673E"/>
    <w:rPr>
      <w:color w:val="0000FF"/>
      <w:u w:val="single"/>
    </w:rPr>
  </w:style>
  <w:style w:type="paragraph" w:styleId="Koptekst">
    <w:name w:val="header"/>
    <w:basedOn w:val="Standaard"/>
    <w:link w:val="KoptekstChar"/>
    <w:uiPriority w:val="99"/>
    <w:unhideWhenUsed/>
    <w:rsid w:val="008B1D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1DA8"/>
  </w:style>
  <w:style w:type="paragraph" w:styleId="Voettekst">
    <w:name w:val="footer"/>
    <w:basedOn w:val="Standaard"/>
    <w:link w:val="VoettekstChar"/>
    <w:uiPriority w:val="99"/>
    <w:unhideWhenUsed/>
    <w:rsid w:val="008B1D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231889">
      <w:bodyDiv w:val="1"/>
      <w:marLeft w:val="0"/>
      <w:marRight w:val="0"/>
      <w:marTop w:val="0"/>
      <w:marBottom w:val="0"/>
      <w:divBdr>
        <w:top w:val="none" w:sz="0" w:space="0" w:color="auto"/>
        <w:left w:val="none" w:sz="0" w:space="0" w:color="auto"/>
        <w:bottom w:val="none" w:sz="0" w:space="0" w:color="auto"/>
        <w:right w:val="none" w:sz="0" w:space="0" w:color="auto"/>
      </w:divBdr>
    </w:div>
    <w:div w:id="681902616">
      <w:bodyDiv w:val="1"/>
      <w:marLeft w:val="0"/>
      <w:marRight w:val="0"/>
      <w:marTop w:val="0"/>
      <w:marBottom w:val="0"/>
      <w:divBdr>
        <w:top w:val="none" w:sz="0" w:space="0" w:color="auto"/>
        <w:left w:val="none" w:sz="0" w:space="0" w:color="auto"/>
        <w:bottom w:val="none" w:sz="0" w:space="0" w:color="auto"/>
        <w:right w:val="none" w:sz="0" w:space="0" w:color="auto"/>
      </w:divBdr>
    </w:div>
    <w:div w:id="10345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coronaviru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verschueren</dc:creator>
  <cp:keywords/>
  <dc:description/>
  <cp:lastModifiedBy>Leslie Adriaenssens</cp:lastModifiedBy>
  <cp:revision>2</cp:revision>
  <dcterms:created xsi:type="dcterms:W3CDTF">2020-07-09T11:38:00Z</dcterms:created>
  <dcterms:modified xsi:type="dcterms:W3CDTF">2020-07-09T11:38:00Z</dcterms:modified>
</cp:coreProperties>
</file>