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DA87C" w14:textId="77777777" w:rsidR="005A0B5B" w:rsidRDefault="005A0B5B">
      <w:r>
        <w:t>BEVESTIGDE BESMETTING CORONAVIRUS</w:t>
      </w:r>
    </w:p>
    <w:p w14:paraId="56A56ECB" w14:textId="77777777" w:rsidR="006708D3" w:rsidRDefault="002B4228">
      <w:r>
        <w:t>Beste ouder,</w:t>
      </w:r>
    </w:p>
    <w:p w14:paraId="2398421B" w14:textId="77777777" w:rsidR="002B4228" w:rsidRDefault="002B4228"/>
    <w:p w14:paraId="232CCFEA" w14:textId="551FE900" w:rsidR="002B4228" w:rsidRDefault="002B4228">
      <w:r>
        <w:t xml:space="preserve">We </w:t>
      </w:r>
      <w:r w:rsidR="009935E0">
        <w:t xml:space="preserve">brachten jullie </w:t>
      </w:r>
      <w:r>
        <w:t xml:space="preserve">op </w:t>
      </w:r>
      <w:r w:rsidR="009935E0" w:rsidRPr="009935E0">
        <w:rPr>
          <w:highlight w:val="yellow"/>
        </w:rPr>
        <w:t>[DATUM]</w:t>
      </w:r>
      <w:r>
        <w:t xml:space="preserve"> </w:t>
      </w:r>
      <w:r w:rsidR="009935E0">
        <w:t xml:space="preserve">op de hoogte van </w:t>
      </w:r>
      <w:r>
        <w:t>een</w:t>
      </w:r>
      <w:r w:rsidR="005A0B5B">
        <w:t xml:space="preserve"> vermoedelijke</w:t>
      </w:r>
      <w:r>
        <w:t xml:space="preserve"> besmetting met het Coronavirus op ons speelplein.</w:t>
      </w:r>
      <w:r w:rsidR="005A0B5B">
        <w:t xml:space="preserve"> Na een test is duidelijk dat er sprake is van een besmetting met het Coronavirus.</w:t>
      </w:r>
      <w:r>
        <w:t xml:space="preserve"> De besmette persoon is </w:t>
      </w:r>
      <w:r w:rsidRPr="002B4228">
        <w:rPr>
          <w:highlight w:val="yellow"/>
        </w:rPr>
        <w:t>wel/niet/mogelijk</w:t>
      </w:r>
      <w:r>
        <w:t xml:space="preserve"> in contact geweest met jouw kind.</w:t>
      </w:r>
    </w:p>
    <w:p w14:paraId="09311023" w14:textId="77777777" w:rsidR="002B4228" w:rsidRDefault="002B4228">
      <w:r>
        <w:t xml:space="preserve">In samenspraak met </w:t>
      </w:r>
      <w:r>
        <w:rPr>
          <w:highlight w:val="yellow"/>
        </w:rPr>
        <w:t>onze begeleidende huisarts/</w:t>
      </w:r>
      <w:r w:rsidRPr="002B4228">
        <w:rPr>
          <w:highlight w:val="yellow"/>
        </w:rPr>
        <w:t>gemeentebestuur/De speelpleinverantwoordelijke</w:t>
      </w:r>
      <w:r>
        <w:t xml:space="preserve"> werd beslist om </w:t>
      </w:r>
      <w:r w:rsidRPr="002B4228">
        <w:rPr>
          <w:highlight w:val="yellow"/>
        </w:rPr>
        <w:t>bubbel X, Bubbel Y, Bubbel Z</w:t>
      </w:r>
      <w:r>
        <w:t xml:space="preserve"> gedurende </w:t>
      </w:r>
      <w:r w:rsidRPr="002B4228">
        <w:rPr>
          <w:highlight w:val="yellow"/>
        </w:rPr>
        <w:t>XX dagen</w:t>
      </w:r>
      <w:r>
        <w:t xml:space="preserve"> </w:t>
      </w:r>
      <w:r w:rsidR="00070A02">
        <w:t xml:space="preserve">niet meer op het speelplein toe te laten </w:t>
      </w:r>
      <w:r>
        <w:t>om de verdere verspreiding van het virus</w:t>
      </w:r>
      <w:r w:rsidR="005A0B5B">
        <w:t xml:space="preserve"> op het speelplein</w:t>
      </w:r>
      <w:r>
        <w:t xml:space="preserve"> tegen te gaan.</w:t>
      </w:r>
    </w:p>
    <w:p w14:paraId="3A44D72C" w14:textId="0DCB7629" w:rsidR="00DB33EA" w:rsidRDefault="00DB33EA">
      <w:r>
        <w:t xml:space="preserve">Jouw kind zit in </w:t>
      </w:r>
      <w:r w:rsidRPr="00DB33EA">
        <w:rPr>
          <w:highlight w:val="yellow"/>
        </w:rPr>
        <w:t>bubbel X</w:t>
      </w:r>
      <w:r>
        <w:t xml:space="preserve">. Dat betekent dat jouw kind </w:t>
      </w:r>
      <w:r w:rsidRPr="00DB33EA">
        <w:rPr>
          <w:highlight w:val="yellow"/>
        </w:rPr>
        <w:t>wel/niet meer</w:t>
      </w:r>
      <w:r>
        <w:t xml:space="preserve"> naar het speelplein kan </w:t>
      </w:r>
      <w:r w:rsidRPr="00DB33EA">
        <w:rPr>
          <w:highlight w:val="yellow"/>
        </w:rPr>
        <w:t>komen tot XX</w:t>
      </w:r>
      <w:r w:rsidR="005A0B5B">
        <w:t>.</w:t>
      </w:r>
      <w:r w:rsidR="009935E0">
        <w:t xml:space="preserve"> Daarnaast zal je kind ook in thuisisolatie moeten gaan gedurende een door de huisarts opgelegde periode.</w:t>
      </w:r>
    </w:p>
    <w:p w14:paraId="7DFF7F42" w14:textId="0EA7D369" w:rsidR="005A0B5B" w:rsidRPr="005352A5" w:rsidRDefault="009935E0">
      <w:pPr>
        <w:rPr>
          <w:b/>
          <w:u w:val="single"/>
        </w:rPr>
      </w:pPr>
      <w:r>
        <w:rPr>
          <w:b/>
          <w:u w:val="single"/>
        </w:rPr>
        <w:t xml:space="preserve">Daarnaast wordt </w:t>
      </w:r>
      <w:r w:rsidR="00DB33EA" w:rsidRPr="006A2F6E">
        <w:rPr>
          <w:b/>
          <w:u w:val="single"/>
        </w:rPr>
        <w:t>van jullie verwacht:</w:t>
      </w:r>
    </w:p>
    <w:p w14:paraId="0D89044D" w14:textId="77777777" w:rsidR="00CE3CF5" w:rsidRPr="007C5C95" w:rsidRDefault="00CE3CF5" w:rsidP="00CE3CF5">
      <w:pPr>
        <w:pStyle w:val="Lijstalinea"/>
        <w:numPr>
          <w:ilvl w:val="0"/>
          <w:numId w:val="1"/>
        </w:numPr>
        <w:rPr>
          <w:strike/>
          <w:highlight w:val="yellow"/>
        </w:rPr>
      </w:pPr>
      <w:r w:rsidRPr="00C03876">
        <w:rPr>
          <w:highlight w:val="yellow"/>
        </w:rPr>
        <w:t xml:space="preserve">Zo snel mogelijk </w:t>
      </w:r>
      <w:r>
        <w:rPr>
          <w:highlight w:val="yellow"/>
        </w:rPr>
        <w:t>contact opnemen met de huisarts</w:t>
      </w:r>
    </w:p>
    <w:p w14:paraId="5C76AFB9" w14:textId="77777777" w:rsidR="00CE3CF5" w:rsidRPr="00C03876" w:rsidRDefault="00CE3CF5" w:rsidP="00CE3CF5">
      <w:pPr>
        <w:pStyle w:val="Lijstalinea"/>
        <w:numPr>
          <w:ilvl w:val="1"/>
          <w:numId w:val="1"/>
        </w:numPr>
        <w:rPr>
          <w:highlight w:val="yellow"/>
        </w:rPr>
      </w:pPr>
      <w:r w:rsidRPr="00C03876">
        <w:rPr>
          <w:highlight w:val="yellow"/>
        </w:rPr>
        <w:t>De huisarts zal een test op het coronavirus afnemen</w:t>
      </w:r>
    </w:p>
    <w:p w14:paraId="50403D6C" w14:textId="47553F6F" w:rsidR="00CE3CF5" w:rsidRPr="00C03876" w:rsidRDefault="00CE3CF5" w:rsidP="00CE3CF5">
      <w:pPr>
        <w:pStyle w:val="Lijstalinea"/>
        <w:numPr>
          <w:ilvl w:val="1"/>
          <w:numId w:val="1"/>
        </w:numPr>
        <w:rPr>
          <w:highlight w:val="yellow"/>
        </w:rPr>
      </w:pPr>
      <w:r w:rsidRPr="00C03876">
        <w:rPr>
          <w:highlight w:val="yellow"/>
        </w:rPr>
        <w:t>De huisarts zal op basis van de situati</w:t>
      </w:r>
      <w:r>
        <w:rPr>
          <w:highlight w:val="yellow"/>
        </w:rPr>
        <w:t>e een thuis</w:t>
      </w:r>
      <w:r w:rsidR="009935E0">
        <w:rPr>
          <w:highlight w:val="yellow"/>
        </w:rPr>
        <w:t>isolatie(*)</w:t>
      </w:r>
      <w:r>
        <w:rPr>
          <w:highlight w:val="yellow"/>
        </w:rPr>
        <w:t xml:space="preserve"> opleggen waarin je zo veel mogelijk contact met anderen vermijd</w:t>
      </w:r>
    </w:p>
    <w:p w14:paraId="4B8143AE" w14:textId="77777777" w:rsidR="00CE3CF5" w:rsidRPr="00C03876" w:rsidRDefault="00CE3CF5" w:rsidP="00CE3CF5">
      <w:pPr>
        <w:pStyle w:val="Lijstalinea"/>
        <w:numPr>
          <w:ilvl w:val="0"/>
          <w:numId w:val="1"/>
        </w:numPr>
        <w:rPr>
          <w:highlight w:val="yellow"/>
        </w:rPr>
      </w:pPr>
      <w:r w:rsidRPr="00C03876">
        <w:rPr>
          <w:highlight w:val="yellow"/>
        </w:rPr>
        <w:t>Je kind zeer goed opvolgen</w:t>
      </w:r>
    </w:p>
    <w:p w14:paraId="390E562F" w14:textId="77777777" w:rsidR="00CE3CF5" w:rsidRPr="00C03876" w:rsidRDefault="00CE3CF5" w:rsidP="00CE3CF5">
      <w:pPr>
        <w:pStyle w:val="Lijstalinea"/>
        <w:numPr>
          <w:ilvl w:val="1"/>
          <w:numId w:val="1"/>
        </w:numPr>
        <w:rPr>
          <w:highlight w:val="yellow"/>
        </w:rPr>
      </w:pPr>
      <w:r w:rsidRPr="00C03876">
        <w:rPr>
          <w:highlight w:val="yellow"/>
        </w:rPr>
        <w:t>Neem twee keer per dag temperatuur op</w:t>
      </w:r>
    </w:p>
    <w:p w14:paraId="760D1918" w14:textId="13D65AC2" w:rsidR="00CE3CF5" w:rsidRPr="00C03876" w:rsidRDefault="00CE3CF5" w:rsidP="00CE3CF5">
      <w:pPr>
        <w:pStyle w:val="Lijstalinea"/>
        <w:numPr>
          <w:ilvl w:val="1"/>
          <w:numId w:val="1"/>
        </w:numPr>
        <w:rPr>
          <w:highlight w:val="yellow"/>
        </w:rPr>
      </w:pPr>
      <w:r w:rsidRPr="00C03876">
        <w:rPr>
          <w:highlight w:val="yellow"/>
        </w:rPr>
        <w:t>Let extra op hygiëne bij je kind</w:t>
      </w:r>
      <w:r w:rsidR="009935E0">
        <w:rPr>
          <w:highlight w:val="yellow"/>
        </w:rPr>
        <w:t>: Handen wassen en zo weinig mogelijk het gezicht aanraken</w:t>
      </w:r>
    </w:p>
    <w:p w14:paraId="6F88AD9E" w14:textId="77777777" w:rsidR="00CE3CF5" w:rsidRPr="00C03876" w:rsidRDefault="00CE3CF5" w:rsidP="00CE3CF5">
      <w:pPr>
        <w:pStyle w:val="Lijstalinea"/>
        <w:numPr>
          <w:ilvl w:val="0"/>
          <w:numId w:val="1"/>
        </w:numPr>
        <w:rPr>
          <w:highlight w:val="yellow"/>
        </w:rPr>
      </w:pPr>
      <w:r w:rsidRPr="00C03876">
        <w:rPr>
          <w:highlight w:val="yellow"/>
        </w:rPr>
        <w:t>Maatregelen tegen het Coronavirus zeer goed respecteren voor het hele gezin</w:t>
      </w:r>
    </w:p>
    <w:p w14:paraId="697988FF" w14:textId="6E06A3DE" w:rsidR="00CE3CF5" w:rsidRPr="00C03876" w:rsidRDefault="009935E0" w:rsidP="00CE3CF5">
      <w:pPr>
        <w:pStyle w:val="Lijstalinea"/>
        <w:numPr>
          <w:ilvl w:val="1"/>
          <w:numId w:val="1"/>
        </w:numPr>
        <w:rPr>
          <w:highlight w:val="yellow"/>
        </w:rPr>
      </w:pPr>
      <w:r>
        <w:rPr>
          <w:highlight w:val="yellow"/>
        </w:rPr>
        <w:t xml:space="preserve">Vermijd </w:t>
      </w:r>
      <w:r w:rsidR="00CE3CF5" w:rsidRPr="00C03876">
        <w:rPr>
          <w:highlight w:val="yellow"/>
        </w:rPr>
        <w:t xml:space="preserve">fysiek contact met mensen in een </w:t>
      </w:r>
      <w:r w:rsidR="00CE3CF5">
        <w:rPr>
          <w:highlight w:val="yellow"/>
        </w:rPr>
        <w:t>risicogroep (ouderen, zieken, …)</w:t>
      </w:r>
    </w:p>
    <w:p w14:paraId="76898F8D" w14:textId="50A80640" w:rsidR="00CE3CF5" w:rsidRPr="00C03876" w:rsidRDefault="009935E0" w:rsidP="00CE3CF5">
      <w:pPr>
        <w:pStyle w:val="Lijstalinea"/>
        <w:numPr>
          <w:ilvl w:val="1"/>
          <w:numId w:val="1"/>
        </w:numPr>
        <w:rPr>
          <w:highlight w:val="yellow"/>
        </w:rPr>
      </w:pPr>
      <w:r>
        <w:rPr>
          <w:highlight w:val="yellow"/>
        </w:rPr>
        <w:t>Draag</w:t>
      </w:r>
      <w:r w:rsidR="00CE3CF5" w:rsidRPr="00C03876">
        <w:rPr>
          <w:highlight w:val="yellow"/>
        </w:rPr>
        <w:t xml:space="preserve"> van een mondmasker in het contact met mensen buiten de gezinsbubbel</w:t>
      </w:r>
    </w:p>
    <w:p w14:paraId="16550A2A" w14:textId="787F453D" w:rsidR="00CE3CF5" w:rsidRPr="00C03876" w:rsidRDefault="009935E0" w:rsidP="00CE3CF5">
      <w:pPr>
        <w:pStyle w:val="Lijstalinea"/>
        <w:numPr>
          <w:ilvl w:val="1"/>
          <w:numId w:val="1"/>
        </w:numPr>
        <w:rPr>
          <w:highlight w:val="yellow"/>
        </w:rPr>
      </w:pPr>
      <w:r>
        <w:rPr>
          <w:highlight w:val="yellow"/>
        </w:rPr>
        <w:t>Pas s</w:t>
      </w:r>
      <w:r w:rsidR="00CE3CF5" w:rsidRPr="00C03876">
        <w:rPr>
          <w:highlight w:val="yellow"/>
        </w:rPr>
        <w:t xml:space="preserve">ocial distancing </w:t>
      </w:r>
      <w:r>
        <w:rPr>
          <w:highlight w:val="yellow"/>
        </w:rPr>
        <w:t xml:space="preserve">toe </w:t>
      </w:r>
      <w:r w:rsidR="00CE3CF5" w:rsidRPr="00C03876">
        <w:rPr>
          <w:highlight w:val="yellow"/>
        </w:rPr>
        <w:t>met alle personen buiten de gezinsbubbel</w:t>
      </w:r>
    </w:p>
    <w:p w14:paraId="57739D23" w14:textId="018D6780" w:rsidR="00CE3CF5" w:rsidRPr="007C5C95" w:rsidRDefault="009935E0" w:rsidP="00CE3CF5">
      <w:pPr>
        <w:pStyle w:val="Lijstalinea"/>
        <w:numPr>
          <w:ilvl w:val="1"/>
          <w:numId w:val="1"/>
        </w:numPr>
        <w:rPr>
          <w:highlight w:val="yellow"/>
        </w:rPr>
      </w:pPr>
      <w:r>
        <w:rPr>
          <w:highlight w:val="yellow"/>
        </w:rPr>
        <w:t>Neem w</w:t>
      </w:r>
      <w:r w:rsidR="00CE3CF5" w:rsidRPr="00C03876">
        <w:rPr>
          <w:highlight w:val="yellow"/>
        </w:rPr>
        <w:t>aar mogelijk je voor</w:t>
      </w:r>
      <w:r w:rsidR="00CE3CF5">
        <w:rPr>
          <w:highlight w:val="yellow"/>
        </w:rPr>
        <w:t>zorgen binnen het gezin: m</w:t>
      </w:r>
      <w:r w:rsidR="00CE3CF5" w:rsidRPr="00C03876">
        <w:rPr>
          <w:highlight w:val="yellow"/>
        </w:rPr>
        <w:t>ondmasker, apart slapen en eten, fysiek contact vermijden</w:t>
      </w:r>
      <w:r w:rsidR="00CE3CF5">
        <w:rPr>
          <w:highlight w:val="yellow"/>
        </w:rPr>
        <w:t>…</w:t>
      </w:r>
    </w:p>
    <w:p w14:paraId="56D96EBF" w14:textId="77777777" w:rsidR="00CE3CF5" w:rsidRPr="00C03876" w:rsidRDefault="00CE3CF5" w:rsidP="00CE3CF5"/>
    <w:tbl>
      <w:tblPr>
        <w:tblStyle w:val="Tabelraster"/>
        <w:tblW w:w="0" w:type="auto"/>
        <w:tblLook w:val="04A0" w:firstRow="1" w:lastRow="0" w:firstColumn="1" w:lastColumn="0" w:noHBand="0" w:noVBand="1"/>
      </w:tblPr>
      <w:tblGrid>
        <w:gridCol w:w="9062"/>
      </w:tblGrid>
      <w:tr w:rsidR="00CE3CF5" w:rsidRPr="00C03876" w14:paraId="69AC2ED0" w14:textId="77777777" w:rsidTr="00D772E0">
        <w:tc>
          <w:tcPr>
            <w:tcW w:w="9062" w:type="dxa"/>
          </w:tcPr>
          <w:p w14:paraId="6E7A6D20" w14:textId="6B4A5FDE" w:rsidR="00CE3CF5" w:rsidRPr="00C03876" w:rsidRDefault="00CE3CF5" w:rsidP="00D772E0">
            <w:pPr>
              <w:rPr>
                <w:b/>
                <w:u w:val="single"/>
              </w:rPr>
            </w:pPr>
            <w:r w:rsidRPr="00C03876">
              <w:rPr>
                <w:b/>
                <w:u w:val="single"/>
              </w:rPr>
              <w:t xml:space="preserve">Waarom </w:t>
            </w:r>
            <w:r>
              <w:rPr>
                <w:b/>
                <w:u w:val="single"/>
              </w:rPr>
              <w:t>moet mijn kind in thuisisolatie?</w:t>
            </w:r>
          </w:p>
          <w:p w14:paraId="69B9595C" w14:textId="77777777" w:rsidR="00CE3CF5" w:rsidRPr="00C03876" w:rsidRDefault="00CE3CF5" w:rsidP="00D772E0">
            <w:pPr>
              <w:rPr>
                <w:b/>
                <w:u w:val="single"/>
              </w:rPr>
            </w:pPr>
          </w:p>
          <w:p w14:paraId="06A61EA1" w14:textId="503AFE8D" w:rsidR="00CE3CF5" w:rsidRPr="00C03876" w:rsidRDefault="009935E0" w:rsidP="00D772E0">
            <w:r w:rsidRPr="00C03876">
              <w:t>Als je zelf besmet bent kan je anderen besmetten, nog voor je je ziek voelt.</w:t>
            </w:r>
            <w:r>
              <w:t xml:space="preserve"> </w:t>
            </w:r>
            <w:r w:rsidR="00CE3CF5" w:rsidRPr="00C03876">
              <w:t xml:space="preserve">Als je in contact bent geweest met een besmette persoon kan je zelf ook besmet geraken, zelfs als die persoon nog niet ziek geworden is. </w:t>
            </w:r>
          </w:p>
          <w:p w14:paraId="2DF1B1CC" w14:textId="77777777" w:rsidR="00CE3CF5" w:rsidRPr="00C03876" w:rsidRDefault="00CE3CF5" w:rsidP="00D772E0"/>
          <w:p w14:paraId="2C3EB880" w14:textId="778F198E" w:rsidR="00CE3CF5" w:rsidRDefault="00CE3CF5" w:rsidP="00D772E0">
            <w:r w:rsidRPr="00C03876">
              <w:t>Nadat je besmet bent met het virus duurt het nog een tijdje voor je ziek wordt. Dat is meestal binnen de 5-7 dagen, maar kan tot 14 dagen duren. Een test op het coronavirus geeft maar betrouwbare resultaten als er genoeg virusdeeltjes in het lichaam aanwezig zijn.</w:t>
            </w:r>
            <w:r>
              <w:t xml:space="preserve"> </w:t>
            </w:r>
            <w:r w:rsidRPr="00C03876">
              <w:t>D</w:t>
            </w:r>
            <w:r>
              <w:t xml:space="preserve">us is </w:t>
            </w:r>
            <w:r w:rsidR="006B5EBF">
              <w:t xml:space="preserve">een tijdje afwachten </w:t>
            </w:r>
            <w:r>
              <w:t>de enige manier om é</w:t>
            </w:r>
            <w:r w:rsidRPr="00C03876">
              <w:t>cht zeker te weten</w:t>
            </w:r>
            <w:r w:rsidR="006B5EBF">
              <w:t xml:space="preserve"> of</w:t>
            </w:r>
            <w:r w:rsidRPr="00C03876">
              <w:t xml:space="preserve"> je kind besmet </w:t>
            </w:r>
            <w:r>
              <w:t>is</w:t>
            </w:r>
            <w:r w:rsidRPr="00C03876">
              <w:t xml:space="preserve">. </w:t>
            </w:r>
          </w:p>
          <w:p w14:paraId="7D38D4B9" w14:textId="77777777" w:rsidR="00CE3CF5" w:rsidRPr="00C03876" w:rsidRDefault="00CE3CF5" w:rsidP="00D772E0">
            <w:r w:rsidRPr="00C03876">
              <w:t xml:space="preserve">In die tijd moet je </w:t>
            </w:r>
            <w:r>
              <w:t xml:space="preserve">contact met andere mensen vermijden, </w:t>
            </w:r>
            <w:r w:rsidRPr="00C03876">
              <w:t>mondmasker dragen en afstand houden.</w:t>
            </w:r>
          </w:p>
          <w:p w14:paraId="0845AF54" w14:textId="77777777" w:rsidR="00CE3CF5" w:rsidRPr="00C03876" w:rsidRDefault="00CE3CF5" w:rsidP="00D772E0"/>
          <w:p w14:paraId="7463CF34" w14:textId="1532079A" w:rsidR="00CE3CF5" w:rsidRPr="00FB5C50" w:rsidRDefault="00CE3CF5" w:rsidP="00D772E0">
            <w:r w:rsidRPr="00FB5C50">
              <w:t xml:space="preserve">Als de </w:t>
            </w:r>
            <w:r w:rsidR="006B5EBF">
              <w:t>test positief is dan betekent di</w:t>
            </w:r>
            <w:r w:rsidRPr="00FB5C50">
              <w:t xml:space="preserve">t dat je kind besmet is met het coronavirus. Je kind zal in  thuisisolatie moeten gaan gedurende een periode van minimum 7 dagen, en kan pas deelnemen aan een georganiseerd aanbod 3 dagen nadat het kind </w:t>
            </w:r>
            <w:r w:rsidR="009935E0">
              <w:t>genezen</w:t>
            </w:r>
            <w:r w:rsidRPr="00FB5C50">
              <w:t xml:space="preserve"> is.</w:t>
            </w:r>
          </w:p>
          <w:p w14:paraId="3410E5BE" w14:textId="77777777" w:rsidR="00CE3CF5" w:rsidRPr="00C03876" w:rsidRDefault="00CE3CF5" w:rsidP="00D772E0">
            <w:pPr>
              <w:rPr>
                <w:highlight w:val="green"/>
              </w:rPr>
            </w:pPr>
          </w:p>
          <w:p w14:paraId="074A7A93" w14:textId="77777777" w:rsidR="00CE3CF5" w:rsidRDefault="00CE3CF5" w:rsidP="00D772E0">
            <w:r w:rsidRPr="00FB5C50">
              <w:lastRenderedPageBreak/>
              <w:t>Als de test negatief is dan kan je kind terug deelnemen zodra we de bubbel terug openen</w:t>
            </w:r>
            <w:r w:rsidRPr="00C03876">
              <w:t xml:space="preserve">. Dat zal ten vroegste gebeuren op </w:t>
            </w:r>
            <w:r w:rsidRPr="00C03876">
              <w:rPr>
                <w:highlight w:val="yellow"/>
              </w:rPr>
              <w:t>XX</w:t>
            </w:r>
            <w:r>
              <w:t>.</w:t>
            </w:r>
          </w:p>
          <w:p w14:paraId="4F4D16FE" w14:textId="77777777" w:rsidR="00CE3CF5" w:rsidRDefault="00CE3CF5" w:rsidP="00D772E0"/>
          <w:p w14:paraId="5B77F3F3" w14:textId="77777777" w:rsidR="00CE3CF5" w:rsidRPr="00C03876" w:rsidRDefault="00CE3CF5" w:rsidP="00D772E0">
            <w:r w:rsidRPr="00C03876">
              <w:t>Soms zijn testen ‘vals negatief’. Dat betekent dat je wel besmet bent, maar dat het virus nog niet genoeg in het lichaam aanwezig is om een positieve test op te leveren. Je moet je kind dus in deze p</w:t>
            </w:r>
            <w:r>
              <w:t>eriode in thuisisolatie houden.</w:t>
            </w:r>
          </w:p>
          <w:p w14:paraId="23D69DC7" w14:textId="77777777" w:rsidR="00CE3CF5" w:rsidRPr="00C03876" w:rsidRDefault="00CE3CF5" w:rsidP="00D772E0"/>
          <w:p w14:paraId="7B6F8F5D" w14:textId="77777777" w:rsidR="00CE3CF5" w:rsidRPr="00C03876" w:rsidRDefault="00CE3CF5" w:rsidP="00D772E0">
            <w:r w:rsidRPr="00C03876">
              <w:t>Bescherm je familie en vrienden door deze maatregelen te respecteren.</w:t>
            </w:r>
          </w:p>
          <w:p w14:paraId="01DBEC35" w14:textId="77777777" w:rsidR="00CE3CF5" w:rsidRPr="00C03876" w:rsidRDefault="00CE3CF5" w:rsidP="00D772E0"/>
          <w:p w14:paraId="6D0165D3" w14:textId="77777777" w:rsidR="00CE3CF5" w:rsidRPr="00C03876" w:rsidRDefault="00CE3CF5" w:rsidP="00D772E0">
            <w:r>
              <w:t xml:space="preserve">Meer info kan je vinden op de website van de Federale overheid: </w:t>
            </w:r>
            <w:hyperlink r:id="rId5" w:history="1">
              <w:r>
                <w:rPr>
                  <w:rStyle w:val="Hyperlink"/>
                </w:rPr>
                <w:t>https://www.info-coronavirus.be/</w:t>
              </w:r>
            </w:hyperlink>
          </w:p>
        </w:tc>
      </w:tr>
    </w:tbl>
    <w:p w14:paraId="357C1426" w14:textId="58B21A81" w:rsidR="002B4228" w:rsidRDefault="002B4228">
      <w:bookmarkStart w:id="0" w:name="_GoBack"/>
      <w:bookmarkEnd w:id="0"/>
    </w:p>
    <w:sectPr w:rsidR="002B42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B095E"/>
    <w:multiLevelType w:val="hybridMultilevel"/>
    <w:tmpl w:val="034A6EAA"/>
    <w:lvl w:ilvl="0" w:tplc="74AA0CE4">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228"/>
    <w:rsid w:val="00070A02"/>
    <w:rsid w:val="000A44EE"/>
    <w:rsid w:val="001148D3"/>
    <w:rsid w:val="002107DA"/>
    <w:rsid w:val="002B4228"/>
    <w:rsid w:val="003E5512"/>
    <w:rsid w:val="005352A5"/>
    <w:rsid w:val="005A0B5B"/>
    <w:rsid w:val="006708D3"/>
    <w:rsid w:val="006A2F6E"/>
    <w:rsid w:val="006B5EBF"/>
    <w:rsid w:val="007C183A"/>
    <w:rsid w:val="00900842"/>
    <w:rsid w:val="00922238"/>
    <w:rsid w:val="009935E0"/>
    <w:rsid w:val="00CE3CF5"/>
    <w:rsid w:val="00DB33EA"/>
    <w:rsid w:val="00DF417A"/>
    <w:rsid w:val="00E538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6DEF1"/>
  <w15:chartTrackingRefBased/>
  <w15:docId w15:val="{0E1CF1D4-63EF-49B0-9E38-3CB4CD26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B3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B33EA"/>
    <w:pPr>
      <w:ind w:left="720"/>
      <w:contextualSpacing/>
    </w:pPr>
  </w:style>
  <w:style w:type="character" w:styleId="Verwijzingopmerking">
    <w:name w:val="annotation reference"/>
    <w:basedOn w:val="Standaardalinea-lettertype"/>
    <w:uiPriority w:val="99"/>
    <w:semiHidden/>
    <w:unhideWhenUsed/>
    <w:rsid w:val="005A0B5B"/>
    <w:rPr>
      <w:sz w:val="16"/>
      <w:szCs w:val="16"/>
    </w:rPr>
  </w:style>
  <w:style w:type="paragraph" w:styleId="Tekstopmerking">
    <w:name w:val="annotation text"/>
    <w:basedOn w:val="Standaard"/>
    <w:link w:val="TekstopmerkingChar"/>
    <w:uiPriority w:val="99"/>
    <w:semiHidden/>
    <w:unhideWhenUsed/>
    <w:rsid w:val="005A0B5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A0B5B"/>
    <w:rPr>
      <w:sz w:val="20"/>
      <w:szCs w:val="20"/>
    </w:rPr>
  </w:style>
  <w:style w:type="paragraph" w:styleId="Onderwerpvanopmerking">
    <w:name w:val="annotation subject"/>
    <w:basedOn w:val="Tekstopmerking"/>
    <w:next w:val="Tekstopmerking"/>
    <w:link w:val="OnderwerpvanopmerkingChar"/>
    <w:uiPriority w:val="99"/>
    <w:semiHidden/>
    <w:unhideWhenUsed/>
    <w:rsid w:val="005A0B5B"/>
    <w:rPr>
      <w:b/>
      <w:bCs/>
    </w:rPr>
  </w:style>
  <w:style w:type="character" w:customStyle="1" w:styleId="OnderwerpvanopmerkingChar">
    <w:name w:val="Onderwerp van opmerking Char"/>
    <w:basedOn w:val="TekstopmerkingChar"/>
    <w:link w:val="Onderwerpvanopmerking"/>
    <w:uiPriority w:val="99"/>
    <w:semiHidden/>
    <w:rsid w:val="005A0B5B"/>
    <w:rPr>
      <w:b/>
      <w:bCs/>
      <w:sz w:val="20"/>
      <w:szCs w:val="20"/>
    </w:rPr>
  </w:style>
  <w:style w:type="paragraph" w:styleId="Ballontekst">
    <w:name w:val="Balloon Text"/>
    <w:basedOn w:val="Standaard"/>
    <w:link w:val="BallontekstChar"/>
    <w:uiPriority w:val="99"/>
    <w:semiHidden/>
    <w:unhideWhenUsed/>
    <w:rsid w:val="005A0B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A0B5B"/>
    <w:rPr>
      <w:rFonts w:ascii="Segoe UI" w:hAnsi="Segoe UI" w:cs="Segoe UI"/>
      <w:sz w:val="18"/>
      <w:szCs w:val="18"/>
    </w:rPr>
  </w:style>
  <w:style w:type="character" w:styleId="Hyperlink">
    <w:name w:val="Hyperlink"/>
    <w:basedOn w:val="Standaardalinea-lettertype"/>
    <w:uiPriority w:val="99"/>
    <w:semiHidden/>
    <w:unhideWhenUsed/>
    <w:rsid w:val="000A44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fo-coronavirus.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487</Words>
  <Characters>2679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verschueren</dc:creator>
  <cp:keywords/>
  <dc:description/>
  <cp:lastModifiedBy>thomas verschueren</cp:lastModifiedBy>
  <cp:revision>3</cp:revision>
  <cp:lastPrinted>2020-07-01T14:56:00Z</cp:lastPrinted>
  <dcterms:created xsi:type="dcterms:W3CDTF">2020-07-01T14:58:00Z</dcterms:created>
  <dcterms:modified xsi:type="dcterms:W3CDTF">2020-07-01T15:33:00Z</dcterms:modified>
</cp:coreProperties>
</file>